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2d51" w14:textId="e182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7 желтоқсандағы № 69/07 қаулысы. Қарағанды облысының Әділет департаментінде 2016 жылғы 6 қаңтарда № 3597 болып тіркелді. Күші жойылды - Қарағанды облысының әкімдігінің 2020 жылғы 28 тамыздағы № 56/02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облысының әкімдігінің 28.08.2020 № 56/02 (алғашқы ресми жарияланған күннен бастап қолданысқа енгізілсін)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11015 болып тіркелген)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"Тұрғын үй көмегін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Қарағанды облысы әкімдігінің 2014 жылғы 8 шілдедегі "Тұрғын үй көмегін тағайындау" мемлекеттік көрсетілетін қызмет регламентін бекіту туралы" № 34/04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2718 болып тіркелген, "Орталық Қазақстан" 2014 жылғы 26 тамыздағы № 161-162 (21796), "Индустриальная Караганда" 2014 жылғы 26 тамыздағы № 149-150 (21670-21671) газеттерінде, 2014 жылғы 21 тамызда "Әділет" ақпараттық-құқықтық жүйесінде жарияланған).</w:t>
      </w:r>
    </w:p>
    <w:bookmarkEnd w:id="2"/>
    <w:bookmarkStart w:name="z6"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күнiнен кейін он күнтізбелік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 2015 жылғы 07 желтоқсан</w:t>
            </w:r>
            <w:r>
              <w:br/>
            </w:r>
            <w:r>
              <w:rPr>
                <w:rFonts w:ascii="Times New Roman"/>
                <w:b w:val="false"/>
                <w:i w:val="false"/>
                <w:color w:val="000000"/>
                <w:sz w:val="20"/>
              </w:rPr>
              <w:t>№ 69/07 қаулысымен</w:t>
            </w:r>
            <w:r>
              <w:br/>
            </w:r>
            <w:r>
              <w:rPr>
                <w:rFonts w:ascii="Times New Roman"/>
                <w:b w:val="false"/>
                <w:i w:val="false"/>
                <w:color w:val="000000"/>
                <w:sz w:val="20"/>
              </w:rPr>
              <w:t xml:space="preserve">бекітілген </w:t>
            </w:r>
          </w:p>
        </w:tc>
      </w:tr>
    </w:tbl>
    <w:bookmarkStart w:name="z10" w:id="5"/>
    <w:p>
      <w:pPr>
        <w:spacing w:after="0"/>
        <w:ind w:left="0"/>
        <w:jc w:val="left"/>
      </w:pPr>
      <w:r>
        <w:rPr>
          <w:rFonts w:ascii="Times New Roman"/>
          <w:b/>
          <w:i w:val="false"/>
          <w:color w:val="000000"/>
        </w:rPr>
        <w:t xml:space="preserve"> "Тұрғын үй көмегін тағайындау"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Қарағанды облысының әкімдігінің 29.06.2016 </w:t>
      </w:r>
      <w:r>
        <w:rPr>
          <w:rFonts w:ascii="Times New Roman"/>
          <w:b w:val="false"/>
          <w:i w:val="false"/>
          <w:color w:val="ff0000"/>
          <w:sz w:val="28"/>
        </w:rPr>
        <w:t>№ 48/03</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қаулысымен.</w:t>
      </w:r>
    </w:p>
    <w:bookmarkStart w:name="z11"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"Тұрғын үй көмегін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қызметті аудандардың және облыстық маңызы бар қалалардың жергілікті атқарушы органдары (бұдан әрі – көрсетілетін қызметті беруші)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болып тіркелген) бұйрығымен бекітілген "Тұрғын үй көмегін тағайындау" мемлекеттік көрсетілетін қызмет </w:t>
      </w:r>
      <w:r>
        <w:rPr>
          <w:rFonts w:ascii="Times New Roman"/>
          <w:b w:val="false"/>
          <w:i w:val="false"/>
          <w:color w:val="000000"/>
          <w:sz w:val="28"/>
        </w:rPr>
        <w:t xml:space="preserve">стандартына </w:t>
      </w:r>
      <w:r>
        <w:rPr>
          <w:rFonts w:ascii="Times New Roman"/>
          <w:b w:val="false"/>
          <w:i w:val="false"/>
          <w:color w:val="000000"/>
          <w:sz w:val="28"/>
        </w:rPr>
        <w:t>(бұдан әрі – Стандарт) сәйкес қөрсетеді.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коммерциялық емес акционерлік қоғамы (бұдан әрі – МК);</w:t>
      </w:r>
      <w:r>
        <w:br/>
      </w:r>
      <w:r>
        <w:rPr>
          <w:rFonts w:ascii="Times New Roman"/>
          <w:b w:val="false"/>
          <w:i w:val="false"/>
          <w:color w:val="000000"/>
          <w:sz w:val="28"/>
        </w:rPr>
        <w:t xml:space="preserve">
      </w:t>
      </w:r>
      <w:r>
        <w:rPr>
          <w:rFonts w:ascii="Times New Roman"/>
          <w:b w:val="false"/>
          <w:i w:val="false"/>
          <w:color w:val="000000"/>
          <w:sz w:val="28"/>
        </w:rPr>
        <w:t>2)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p>
    <w:bookmarkEnd w:id="7"/>
    <w:bookmarkStart w:name="z20" w:id="8"/>
    <w:p>
      <w:pPr>
        <w:spacing w:after="0"/>
        <w:ind w:left="0"/>
        <w:jc w:val="both"/>
      </w:pPr>
      <w:r>
        <w:rPr>
          <w:rFonts w:ascii="Times New Roman"/>
          <w:b w:val="false"/>
          <w:i w:val="false"/>
          <w:color w:val="000000"/>
          <w:sz w:val="28"/>
        </w:rPr>
        <w:t>
      3. Мемлекеттік қызмет көрсету нәтижесі - тұрғын үй көмегін тағайындау туралы хабарлама (бұдан әрі - хабарлама) немесе мемлекеттік көрсетілетін қызмет стандартының 10-тармағында көзделген жағдайларда және негіздер бойынша мемлекеттік кызметті көрсетуден бас тарту туралы дәлелді жауап (бұдан әрі – бас тарту туралы дәлелді жауап).</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облысының әкімдігінің 16.11.2017 № 73/02 (алғаш ресми жарияланған күннен кейін он күнтізбелік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2" w:id="9"/>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9"/>
    <w:bookmarkStart w:name="z23" w:id="1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немесе көрсетілетін қызметті алушының электрондық сұрауы болып табылады.</w:t>
      </w:r>
    </w:p>
    <w:bookmarkEnd w:id="10"/>
    <w:bookmarkStart w:name="z24"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1"/>
    <w:p>
      <w:pPr>
        <w:spacing w:after="0"/>
        <w:ind w:left="0"/>
        <w:jc w:val="both"/>
      </w:pPr>
      <w:r>
        <w:rPr>
          <w:rFonts w:ascii="Times New Roman"/>
          <w:b w:val="false"/>
          <w:i w:val="false"/>
          <w:color w:val="000000"/>
          <w:sz w:val="28"/>
        </w:rPr>
        <w:t xml:space="preserve">
      1) көрсетілетін қызметті берушінің кеңсесі құжаттарды қабылдауды және тіркеуді іске асырады – 15 минут. </w:t>
      </w:r>
    </w:p>
    <w:bookmarkStart w:name="z12" w:id="12"/>
    <w:p>
      <w:pPr>
        <w:spacing w:after="0"/>
        <w:ind w:left="0"/>
        <w:jc w:val="both"/>
      </w:pPr>
      <w:r>
        <w:rPr>
          <w:rFonts w:ascii="Times New Roman"/>
          <w:b w:val="false"/>
          <w:i w:val="false"/>
          <w:color w:val="000000"/>
          <w:sz w:val="28"/>
        </w:rPr>
        <w:t>
      Нәтижесі – тиісті құжаттарды қабылдағаны туралы қолхат;</w:t>
      </w:r>
    </w:p>
    <w:bookmarkEnd w:id="12"/>
    <w:bookmarkStart w:name="z13" w:id="13"/>
    <w:p>
      <w:pPr>
        <w:spacing w:after="0"/>
        <w:ind w:left="0"/>
        <w:jc w:val="both"/>
      </w:pPr>
      <w:r>
        <w:rPr>
          <w:rFonts w:ascii="Times New Roman"/>
          <w:b w:val="false"/>
          <w:i w:val="false"/>
          <w:color w:val="000000"/>
          <w:sz w:val="28"/>
        </w:rPr>
        <w:t xml:space="preserve">
      2) көрсетілетін қызметті берушінің басшылығы құжаттармен танысады – 30 минут. </w:t>
      </w:r>
    </w:p>
    <w:bookmarkEnd w:id="13"/>
    <w:p>
      <w:pPr>
        <w:spacing w:after="0"/>
        <w:ind w:left="0"/>
        <w:jc w:val="both"/>
      </w:pPr>
      <w:r>
        <w:rPr>
          <w:rFonts w:ascii="Times New Roman"/>
          <w:b w:val="false"/>
          <w:i w:val="false"/>
          <w:color w:val="000000"/>
          <w:sz w:val="28"/>
        </w:rPr>
        <w:t>
      Нәтижесі – орындау үшін жауапты орындаушыны белгілеу;</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құжаттардың толықтығын тексереді – күнтізбелік 9 (тоғыз) күн. </w:t>
      </w:r>
    </w:p>
    <w:p>
      <w:pPr>
        <w:spacing w:after="0"/>
        <w:ind w:left="0"/>
        <w:jc w:val="both"/>
      </w:pPr>
      <w:r>
        <w:rPr>
          <w:rFonts w:ascii="Times New Roman"/>
          <w:b w:val="false"/>
          <w:i w:val="false"/>
          <w:color w:val="000000"/>
          <w:sz w:val="28"/>
        </w:rPr>
        <w:t>
      Нәтижесі – хабарламаны немесе бас тарту туралы дәлелді жауапты дайындау;</w:t>
      </w:r>
    </w:p>
    <w:p>
      <w:pPr>
        <w:spacing w:after="0"/>
        <w:ind w:left="0"/>
        <w:jc w:val="both"/>
      </w:pPr>
      <w:r>
        <w:rPr>
          <w:rFonts w:ascii="Times New Roman"/>
          <w:b w:val="false"/>
          <w:i w:val="false"/>
          <w:color w:val="000000"/>
          <w:sz w:val="28"/>
        </w:rPr>
        <w:t xml:space="preserve">
      4) көрсетілетін қызметті берушінің басшылығы құжаттармен танысады – 30 минут. </w:t>
      </w:r>
    </w:p>
    <w:p>
      <w:pPr>
        <w:spacing w:after="0"/>
        <w:ind w:left="0"/>
        <w:jc w:val="both"/>
      </w:pPr>
      <w:r>
        <w:rPr>
          <w:rFonts w:ascii="Times New Roman"/>
          <w:b w:val="false"/>
          <w:i w:val="false"/>
          <w:color w:val="000000"/>
          <w:sz w:val="28"/>
        </w:rPr>
        <w:t>
      Нәтижесі – хабарламаға немесе бас тарту туралы дәлелді жауапқа қол қою;</w:t>
      </w:r>
    </w:p>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хабарлама немесе бас тарту туралы дәлелді жауап береді – 15 минут. </w:t>
      </w:r>
    </w:p>
    <w:p>
      <w:pPr>
        <w:spacing w:after="0"/>
        <w:ind w:left="0"/>
        <w:jc w:val="left"/>
      </w:pPr>
      <w:r>
        <w:rPr>
          <w:rFonts w:ascii="Times New Roman"/>
          <w:b w:val="false"/>
          <w:i w:val="false"/>
          <w:color w:val="000000"/>
          <w:sz w:val="28"/>
        </w:rPr>
        <w:t>
      Нәтижесі – мемлекеттік көрсетілетін қызметті көрсету жөніндегі журналында көрсетілетін қызметті алушының қолы.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облысының әкімдігінің 16.11.2017 № 73/02 (алғаш ресми жарияланған күннен кейін он күнтізбелік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5" w:id="14"/>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4"/>
    <w:bookmarkStart w:name="z36" w:id="15"/>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басшылығы;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Әрбір рәсімнің (іс-қимылдың) ұзақтығын көрсете отырып,</w:t>
      </w:r>
      <w:r>
        <w:br/>
      </w:r>
      <w:r>
        <w:rPr>
          <w:rFonts w:ascii="Times New Roman"/>
          <w:b w:val="false"/>
          <w:i w:val="false"/>
          <w:color w:val="000000"/>
          <w:sz w:val="28"/>
        </w:rPr>
        <w:t xml:space="preserve">
      </w:t>
      </w:r>
      <w:r>
        <w:rPr>
          <w:rFonts w:ascii="Times New Roman"/>
          <w:b w:val="false"/>
          <w:i w:val="false"/>
          <w:color w:val="000000"/>
          <w:sz w:val="28"/>
        </w:rPr>
        <w:t>құрылымдық бөлімшелер (қызметкерлер) арасындағы рәсімдердің (іс-қимылдардың) реттілігін сипаттауы: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 құжаттарды қабылдауды және тіркеуді іске асырады – 15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басшылығы құжаттармен танысады – 30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құжаттардың толықтығын тексереді – күнтізбелік 9 (тоғыз) күн;</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басшылығы құжаттармен танысады – 30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кеңсесі көрсетілетін қызметті алушыға хабарлама немесе бас тарту туралы дәлелді жауап береді – 15 минут.</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Қарағанды облысының әкімдігінің 16.11.2017 № 73/02 (алғаш ресми жарияланған күннен кейін он күнтізбелік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15"/>
    <w:bookmarkStart w:name="z47" w:id="1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bookmarkEnd w:id="16"/>
    <w:bookmarkStart w:name="z48" w:id="17"/>
    <w:p>
      <w:pPr>
        <w:spacing w:after="0"/>
        <w:ind w:left="0"/>
        <w:jc w:val="both"/>
      </w:pPr>
      <w:r>
        <w:rPr>
          <w:rFonts w:ascii="Times New Roman"/>
          <w:b w:val="false"/>
          <w:i w:val="false"/>
          <w:color w:val="000000"/>
          <w:sz w:val="28"/>
        </w:rPr>
        <w:t xml:space="preserve">
      8. Мемлекеттік қызметті алу үшін көрсетілетін қызметті алушы МК-ға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r>
        <w:br/>
      </w:r>
      <w:r>
        <w:rPr>
          <w:rFonts w:ascii="Times New Roman"/>
          <w:b w:val="false"/>
          <w:i w:val="false"/>
          <w:color w:val="000000"/>
          <w:sz w:val="28"/>
        </w:rPr>
        <w:t xml:space="preserve">
      </w:t>
      </w:r>
      <w:r>
        <w:rPr>
          <w:rFonts w:ascii="Times New Roman"/>
          <w:b w:val="false"/>
          <w:i w:val="false"/>
          <w:color w:val="000000"/>
          <w:sz w:val="28"/>
        </w:rPr>
        <w:t>Құжаттарды қабылдаған кезде МК-ның қызметкері құжаттардың электрондық көшірмелерін жасайды, содан кейін тұпнұсқаларды көрсетілетін қызметті алушыға қайтарады.</w:t>
      </w:r>
      <w:r>
        <w:br/>
      </w:r>
      <w:r>
        <w:rPr>
          <w:rFonts w:ascii="Times New Roman"/>
          <w:b w:val="false"/>
          <w:i w:val="false"/>
          <w:color w:val="000000"/>
          <w:sz w:val="28"/>
        </w:rPr>
        <w:t xml:space="preserve">
      </w:t>
      </w:r>
      <w:r>
        <w:rPr>
          <w:rFonts w:ascii="Times New Roman"/>
          <w:b w:val="false"/>
          <w:i w:val="false"/>
          <w:color w:val="000000"/>
          <w:sz w:val="28"/>
        </w:rPr>
        <w:t>9. МК арқылы құжаттарды қабылдаған кезде көрсетілетін қызметті алушыға тиісті құжаттарды қабылдағаны туралы қолхат беріледі.</w:t>
      </w:r>
      <w:r>
        <w:br/>
      </w:r>
      <w:r>
        <w:rPr>
          <w:rFonts w:ascii="Times New Roman"/>
          <w:b w:val="false"/>
          <w:i w:val="false"/>
          <w:color w:val="000000"/>
          <w:sz w:val="28"/>
        </w:rPr>
        <w:t xml:space="preserve">
      </w:t>
      </w:r>
      <w:r>
        <w:rPr>
          <w:rFonts w:ascii="Times New Roman"/>
          <w:b w:val="false"/>
          <w:i w:val="false"/>
          <w:color w:val="000000"/>
          <w:sz w:val="28"/>
        </w:rPr>
        <w:t>МК-да дайын құжаттарды беру азаматтың (не нотариалды расталған сенімхат бойынша оның өкілінің) жеке куәлігін ұсынған кезде қолхат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10. МК ақпараттық жүйесі (бұдан әрі – АЖ) арқылы электрондық мемлекеттік қызмет көрсету барысындағы көрсетілетін қызмет берушінің қадамдық іс-қимылдары 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 </w:t>
      </w:r>
      <w:r>
        <w:br/>
      </w:r>
      <w:r>
        <w:rPr>
          <w:rFonts w:ascii="Times New Roman"/>
          <w:b w:val="false"/>
          <w:i w:val="false"/>
          <w:color w:val="000000"/>
          <w:sz w:val="28"/>
        </w:rPr>
        <w:t xml:space="preserve">
      </w:t>
      </w:r>
      <w:r>
        <w:rPr>
          <w:rFonts w:ascii="Times New Roman"/>
          <w:b w:val="false"/>
          <w:i w:val="false"/>
          <w:color w:val="000000"/>
          <w:sz w:val="28"/>
        </w:rPr>
        <w:t>1) 1-үдеріс – МК операторының қызмет көрсетуі үшін МК АЖ автоматтандырылған жұмыс орнында (бұдан әрі – АЖО) логин мен парольді енгізуі (авторландыру үдерісі);</w:t>
      </w:r>
      <w:r>
        <w:br/>
      </w:r>
      <w:r>
        <w:rPr>
          <w:rFonts w:ascii="Times New Roman"/>
          <w:b w:val="false"/>
          <w:i w:val="false"/>
          <w:color w:val="000000"/>
          <w:sz w:val="28"/>
        </w:rPr>
        <w:t xml:space="preserve">
      </w:t>
      </w:r>
      <w:r>
        <w:rPr>
          <w:rFonts w:ascii="Times New Roman"/>
          <w:b w:val="false"/>
          <w:i w:val="false"/>
          <w:color w:val="000000"/>
          <w:sz w:val="28"/>
        </w:rPr>
        <w:t xml:space="preserve">2) 2-үдеріс – МК операторының осы Регламентте көрсетілген қызметті таңдап алуы, қызмет көрсету үшін экранға сұрату нысанын шығаруы және МК операторының көрсетілетін қызметті алушының мәліметтерін, сондай-ақ көрсетілетін қызметті алушының сенімхат бойынша өкілінің мәліметтерін енгізуі (нотариалды куәландырылған сенімхат болған кезде, сенімхат басқаша куәландырылған жағдайда ол сенімхат толтырылмайды); </w:t>
      </w:r>
    </w:p>
    <w:bookmarkEnd w:id="17"/>
    <w:bookmarkStart w:name="z55" w:id="18"/>
    <w:p>
      <w:pPr>
        <w:spacing w:after="0"/>
        <w:ind w:left="0"/>
        <w:jc w:val="both"/>
      </w:pPr>
      <w:r>
        <w:rPr>
          <w:rFonts w:ascii="Times New Roman"/>
          <w:b w:val="false"/>
          <w:i w:val="false"/>
          <w:color w:val="000000"/>
          <w:sz w:val="28"/>
        </w:rPr>
        <w:t>
      3) 3-үдеріс – "Электрондық үкімет шлюзі" (бұдан әрі – ЭҮШ) арқылы көрсетілетін қызметті алушы мәліметтері туралы сұранымды "Жеке тұлғалар" мемлекеттік деректер қорында (бұдан әрі - ЖТ МДҚ), сондай-ақ бірыңғай нотариаттық ақпараттық жүйеде (бұдан әрі – БНАЖ) – көрсетілетін қызмет алушы өкілінің сенімхаты мәліметтері туралы жіберу;</w:t>
      </w:r>
    </w:p>
    <w:bookmarkEnd w:id="18"/>
    <w:bookmarkStart w:name="z56" w:id="19"/>
    <w:p>
      <w:pPr>
        <w:spacing w:after="0"/>
        <w:ind w:left="0"/>
        <w:jc w:val="both"/>
      </w:pPr>
      <w:r>
        <w:rPr>
          <w:rFonts w:ascii="Times New Roman"/>
          <w:b w:val="false"/>
          <w:i w:val="false"/>
          <w:color w:val="000000"/>
          <w:sz w:val="28"/>
        </w:rPr>
        <w:t>
      4) 1-шарт – ЖТ МДҚ-да көрсетілетін қызметті алушы мәліметтерінің, БНАЖ-да сенімхат мәліметтерінің бар болуын тексеру;</w:t>
      </w:r>
    </w:p>
    <w:bookmarkEnd w:id="19"/>
    <w:bookmarkStart w:name="z57" w:id="20"/>
    <w:p>
      <w:pPr>
        <w:spacing w:after="0"/>
        <w:ind w:left="0"/>
        <w:jc w:val="both"/>
      </w:pPr>
      <w:r>
        <w:rPr>
          <w:rFonts w:ascii="Times New Roman"/>
          <w:b w:val="false"/>
          <w:i w:val="false"/>
          <w:color w:val="000000"/>
          <w:sz w:val="28"/>
        </w:rPr>
        <w:t>
      5) 4-үдеріс – көрсетілетін қызметті алушы мәліметтерінің ЖТ МДҚ-да, сенімхат мәліметтерінің БНАЖ-да болмауына байланысты мәліметтерді алудың мүмкін еместігі туралы хабарлама қалыптастыру;</w:t>
      </w:r>
    </w:p>
    <w:bookmarkEnd w:id="20"/>
    <w:bookmarkStart w:name="z58" w:id="21"/>
    <w:p>
      <w:pPr>
        <w:spacing w:after="0"/>
        <w:ind w:left="0"/>
        <w:jc w:val="both"/>
      </w:pPr>
      <w:r>
        <w:rPr>
          <w:rFonts w:ascii="Times New Roman"/>
          <w:b w:val="false"/>
          <w:i w:val="false"/>
          <w:color w:val="000000"/>
          <w:sz w:val="28"/>
        </w:rPr>
        <w:t>
      6) 5-үдеріс – МК операторының сұраным нысанының қағаз нұсқасындағы құжаттардың бар болуы туралы белгілеу бөлігін толтыруы және көрсетілетін қызметті алушы берген құжаттарды сканерлеп, оларды сұраным нысанына қыстыру және қызмет көрсетуге сұранымның толтырылған нысанын (енгізілген мәліметтерді) электрондық цифрлық қолтаңба (бұдан әрі – ЭЦҚ) арқылы куәландыру;</w:t>
      </w:r>
    </w:p>
    <w:bookmarkEnd w:id="21"/>
    <w:bookmarkStart w:name="z59" w:id="22"/>
    <w:p>
      <w:pPr>
        <w:spacing w:after="0"/>
        <w:ind w:left="0"/>
        <w:jc w:val="both"/>
      </w:pPr>
      <w:r>
        <w:rPr>
          <w:rFonts w:ascii="Times New Roman"/>
          <w:b w:val="false"/>
          <w:i w:val="false"/>
          <w:color w:val="000000"/>
          <w:sz w:val="28"/>
        </w:rPr>
        <w:t>
      7) 6-үдеріс – МК операторының ЭЦҚ-мен расталған (қолы қойылған) электрондық құжатты (көрсетілетін қызметті алушының сұранымын) ЭҮШ/ "Электрондық үкімет өңірлік шлюзі" (бұдан әрі – ЭҮАШ) арқылы ЭҮӨШ АЖО-ға жіберу;</w:t>
      </w:r>
    </w:p>
    <w:bookmarkEnd w:id="2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7-үдеріс – электронды құжатты ЭҮӨШ АЖО-ға тіркеу;</w:t>
      </w:r>
      <w:r>
        <w:br/>
      </w:r>
      <w:r>
        <w:rPr>
          <w:rFonts w:ascii="Times New Roman"/>
          <w:b w:val="false"/>
          <w:i w:val="false"/>
          <w:color w:val="000000"/>
          <w:sz w:val="28"/>
        </w:rPr>
        <w:t xml:space="preserve">
      </w:t>
      </w:r>
      <w:r>
        <w:rPr>
          <w:rFonts w:ascii="Times New Roman"/>
          <w:b w:val="false"/>
          <w:i w:val="false"/>
          <w:color w:val="000000"/>
          <w:sz w:val="28"/>
        </w:rPr>
        <w:t>9) 2-шарт – көрсетілетін қызметті берушінің көрсетілетін қызметті алушы қоса тіркеген Стандартта көрсетілген құжаттардың сәйкестігін және қызмет көрсетуге негіздеме болатынын тексеруі (өңдеуі);</w:t>
      </w:r>
      <w:r>
        <w:br/>
      </w:r>
      <w:r>
        <w:rPr>
          <w:rFonts w:ascii="Times New Roman"/>
          <w:b w:val="false"/>
          <w:i w:val="false"/>
          <w:color w:val="000000"/>
          <w:sz w:val="28"/>
        </w:rPr>
        <w:t xml:space="preserve">
      </w:t>
      </w:r>
      <w:r>
        <w:rPr>
          <w:rFonts w:ascii="Times New Roman"/>
          <w:b w:val="false"/>
          <w:i w:val="false"/>
          <w:color w:val="000000"/>
          <w:sz w:val="28"/>
        </w:rPr>
        <w:t>10) 8-үдеріс – көрсетілетін қызметті алушының құжаттарында бұзушылықтар болуына байланысты сұратқан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9-үдеріс – көрсетілетін қызметті алушының МК операторы арқылы қызмет қорытындысын (хабарлама немесе бас тарту туралы дәлелді жауап) алуы.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Қарағанды облысының әкімдігінің 16.11.2017 № 73/02 (алғаш ресми жарияланған күннен кейін он күнтізбелік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11. Портал арқылы мемлекеттік қызмет көрсету кезіндегі көрсетілетін қызметті берушінің қадамдық іс-қимылдары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(көрсетілетін қызметті беруші) жеке сәйкестендiру нөмiрi (бұдан әрі - ЖСН) және парольдің көмегімен порталға тіркелуді іске асырады (порталда тіркелмеген көрсетілетін қызметті алушылар үшін іске асырылады);</w:t>
      </w:r>
      <w:r>
        <w:br/>
      </w:r>
      <w:r>
        <w:rPr>
          <w:rFonts w:ascii="Times New Roman"/>
          <w:b w:val="false"/>
          <w:i w:val="false"/>
          <w:color w:val="000000"/>
          <w:sz w:val="28"/>
        </w:rPr>
        <w:t xml:space="preserve">
      </w:t>
      </w:r>
      <w:r>
        <w:rPr>
          <w:rFonts w:ascii="Times New Roman"/>
          <w:b w:val="false"/>
          <w:i w:val="false"/>
          <w:color w:val="000000"/>
          <w:sz w:val="28"/>
        </w:rPr>
        <w:t>2) 1-үдеріс – қызмет алу үшін көрсетілетін қызметті алушының порталға ЖСН және парольді енгізуі (авторландыру үдерісі);</w:t>
      </w:r>
      <w:r>
        <w:br/>
      </w:r>
      <w:r>
        <w:rPr>
          <w:rFonts w:ascii="Times New Roman"/>
          <w:b w:val="false"/>
          <w:i w:val="false"/>
          <w:color w:val="000000"/>
          <w:sz w:val="28"/>
        </w:rPr>
        <w:t xml:space="preserve">
      </w:t>
      </w:r>
      <w:r>
        <w:rPr>
          <w:rFonts w:ascii="Times New Roman"/>
          <w:b w:val="false"/>
          <w:i w:val="false"/>
          <w:color w:val="000000"/>
          <w:sz w:val="28"/>
        </w:rPr>
        <w:t>3) 1-шарт – ЖСН және пароль арқылы порталда тіркелген көрсетілетін қызметті алушы туралы деректердің дәйектілігін тексеру;</w:t>
      </w:r>
      <w:r>
        <w:br/>
      </w:r>
      <w:r>
        <w:rPr>
          <w:rFonts w:ascii="Times New Roman"/>
          <w:b w:val="false"/>
          <w:i w:val="false"/>
          <w:color w:val="000000"/>
          <w:sz w:val="28"/>
        </w:rPr>
        <w:t xml:space="preserve">
      </w:t>
      </w:r>
      <w:r>
        <w:rPr>
          <w:rFonts w:ascii="Times New Roman"/>
          <w:b w:val="false"/>
          <w:i w:val="false"/>
          <w:color w:val="000000"/>
          <w:sz w:val="28"/>
        </w:rPr>
        <w:t xml:space="preserve">4) 2-үдеріс – көрсетілетін қызметті алушының деректерінде бұзушылықтар болуына байланысты порталдың авторландырудан бас тарту туралы хабарламаны қалыптастыру; </w:t>
      </w:r>
      <w:r>
        <w:br/>
      </w:r>
      <w:r>
        <w:rPr>
          <w:rFonts w:ascii="Times New Roman"/>
          <w:b w:val="false"/>
          <w:i w:val="false"/>
          <w:color w:val="000000"/>
          <w:sz w:val="28"/>
        </w:rPr>
        <w:t xml:space="preserve">
      </w:t>
      </w:r>
      <w:r>
        <w:rPr>
          <w:rFonts w:ascii="Times New Roman"/>
          <w:b w:val="false"/>
          <w:i w:val="false"/>
          <w:color w:val="000000"/>
          <w:sz w:val="28"/>
        </w:rPr>
        <w:t>5) 3-үдеріс – осы регламентте көрсетілген қызметті көрсетілетін қызметті алушының (көрсетілетін қызметті берушінің) таңдауы, қызмет көрсету үшін сұраным нысаны экранға шығарылады және көрсетілетін қызметті алушы (көрсетілетін қызметті беруші) нысанды оның құрылымдық және пішіндік талаптарын ескере отырып толтырады (мәлімет енгізеді), сондай-ақ сұранымды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 және ЭЦҚ тіркеу куәлігінде көрсетілген ЖСН арасындағы) сәйкестігін тексеру;</w:t>
      </w:r>
      <w:r>
        <w:br/>
      </w:r>
      <w:r>
        <w:rPr>
          <w:rFonts w:ascii="Times New Roman"/>
          <w:b w:val="false"/>
          <w:i w:val="false"/>
          <w:color w:val="000000"/>
          <w:sz w:val="28"/>
        </w:rPr>
        <w:t xml:space="preserve">
      </w:t>
      </w:r>
      <w:r>
        <w:rPr>
          <w:rFonts w:ascii="Times New Roman"/>
          <w:b w:val="false"/>
          <w:i w:val="false"/>
          <w:color w:val="000000"/>
          <w:sz w:val="28"/>
        </w:rPr>
        <w:t>7) 4-үдеріс – көрсетілетін қызметті алушының ЭЦҚ түпнұсқалығының расталмауына байланысты сұраған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5-үдеріс – қызмет көрсету үшін көрсетілетін қызметті алушының ЭЦҚ арқылы сұранымды куәландыру және электронды құжатты (сұранымды) көрсетілетін қызметті беруші өңдеу үшін ЭҮШ/ЭҮӨШ арқылы ЭҮӨШ АРМ-ға жіберу;</w:t>
      </w:r>
      <w:r>
        <w:br/>
      </w:r>
      <w:r>
        <w:rPr>
          <w:rFonts w:ascii="Times New Roman"/>
          <w:b w:val="false"/>
          <w:i w:val="false"/>
          <w:color w:val="000000"/>
          <w:sz w:val="28"/>
        </w:rPr>
        <w:t xml:space="preserve">
      </w:t>
      </w:r>
      <w:r>
        <w:rPr>
          <w:rFonts w:ascii="Times New Roman"/>
          <w:b w:val="false"/>
          <w:i w:val="false"/>
          <w:color w:val="000000"/>
          <w:sz w:val="28"/>
        </w:rPr>
        <w:t>9) 6-үдеріс – электронды құжатты ЭҮӨШ АРМ-ға тіркеу;</w:t>
      </w:r>
      <w:r>
        <w:br/>
      </w:r>
      <w:r>
        <w:rPr>
          <w:rFonts w:ascii="Times New Roman"/>
          <w:b w:val="false"/>
          <w:i w:val="false"/>
          <w:color w:val="000000"/>
          <w:sz w:val="28"/>
        </w:rPr>
        <w:t xml:space="preserve">
      </w:t>
      </w:r>
      <w:r>
        <w:rPr>
          <w:rFonts w:ascii="Times New Roman"/>
          <w:b w:val="false"/>
          <w:i w:val="false"/>
          <w:color w:val="000000"/>
          <w:sz w:val="28"/>
        </w:rPr>
        <w:t>10) 3-шарт – көрсетілетін қызметті алушының жеке басын куәландыратын құжаттардың деректері туралы, мемлекеттік электрондық ақпараттық ресурстар болып табылатын мәліметтерді көрсетілетін қызметті беруші тиісті мемлекеттік ақпараттық жүйелерден мемлекеттік органдардың уәкілетті тұлғаларының ЭЦҚ-мен куәландырылған электрондық деректер нысанында алады;</w:t>
      </w:r>
      <w:r>
        <w:br/>
      </w:r>
      <w:r>
        <w:rPr>
          <w:rFonts w:ascii="Times New Roman"/>
          <w:b w:val="false"/>
          <w:i w:val="false"/>
          <w:color w:val="000000"/>
          <w:sz w:val="28"/>
        </w:rPr>
        <w:t xml:space="preserve">
      </w:t>
      </w:r>
      <w:r>
        <w:rPr>
          <w:rFonts w:ascii="Times New Roman"/>
          <w:b w:val="false"/>
          <w:i w:val="false"/>
          <w:color w:val="000000"/>
          <w:sz w:val="28"/>
        </w:rPr>
        <w:t xml:space="preserve">11) 7-үдеріс – көрсетілетін қызметті алушының мемлекеттік ақпараттық жүйелерде мәліметтерінің болмауына байланысты сұратқан қызметтен бас тарту туралы хабарламаны қалыптастыру; </w:t>
      </w:r>
      <w:r>
        <w:br/>
      </w:r>
      <w:r>
        <w:rPr>
          <w:rFonts w:ascii="Times New Roman"/>
          <w:b w:val="false"/>
          <w:i w:val="false"/>
          <w:color w:val="000000"/>
          <w:sz w:val="28"/>
        </w:rPr>
        <w:t xml:space="preserve">
      </w:t>
      </w:r>
      <w:r>
        <w:rPr>
          <w:rFonts w:ascii="Times New Roman"/>
          <w:b w:val="false"/>
          <w:i w:val="false"/>
          <w:color w:val="000000"/>
          <w:sz w:val="28"/>
        </w:rPr>
        <w:t>12) 8-үдеріс – көрсетілетін қызметті алушының порталмен қалыптастырылған қызмет қорытындысын (электронды құжат нысанындағы хабарлама немесе бас тарту туралы дәлелді жауап) алуы. Электронды құжат көрсетілетін қызмет берушінің уәкілетті тұлғасының ЭЦҚ қолдану арқылы құрылады.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Қарағанды облысының әкімдігінің 16.11.2017 № 73/02 (алғаш ресми жарияланған күннен кейін он күнтізбелік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 көрсету процесінде рәсімдердің (іс-қимылдардың) ретін, көрсетілетін қызметті берушінің құрылымдық бөлімшелердің (қызметкерлердің) және (немесе) рәсімдерінің (іс-қимылдарының) кезекшілігінің толық сипаттамасы, сонымен қатар өзге көрсетілген қызмет берушілермен МК өзара іс-қимыл тәртібінің және мемлекеттік қызмет көрсету процесінде ақпараттық жүйелерді қолдану тәртібінің нақты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тағайындау"</w:t>
            </w:r>
            <w:r>
              <w:br/>
            </w:r>
            <w:r>
              <w:rPr>
                <w:rFonts w:ascii="Times New Roman"/>
                <w:b w:val="false"/>
                <w:i w:val="false"/>
                <w:color w:val="000000"/>
                <w:sz w:val="20"/>
              </w:rPr>
              <w:t xml:space="preserve"> мемлекеттік көрсетілетін қызмет</w:t>
            </w:r>
            <w:r>
              <w:br/>
            </w:r>
            <w:r>
              <w:rPr>
                <w:rFonts w:ascii="Times New Roman"/>
                <w:b w:val="false"/>
                <w:i w:val="false"/>
                <w:color w:val="000000"/>
                <w:sz w:val="20"/>
              </w:rPr>
              <w:t xml:space="preserve"> регламентіне 1-қосымша</w:t>
            </w:r>
          </w:p>
        </w:tc>
      </w:tr>
    </w:tbl>
    <w:bookmarkStart w:name="z79" w:id="23"/>
    <w:p>
      <w:pPr>
        <w:spacing w:after="0"/>
        <w:ind w:left="0"/>
        <w:jc w:val="left"/>
      </w:pPr>
      <w:r>
        <w:rPr>
          <w:rFonts w:ascii="Times New Roman"/>
          <w:b/>
          <w:i w:val="false"/>
          <w:color w:val="000000"/>
        </w:rPr>
        <w:t xml:space="preserve"> МК АЖ арқылы электрондық мемлекеттік қызмет көрсету кезінде функционалдық іс-қимылының диаграммасы</w:t>
      </w:r>
    </w:p>
    <w:bookmarkEnd w:id="23"/>
    <w:bookmarkStart w:name="z80" w:id="24"/>
    <w:p>
      <w:pPr>
        <w:spacing w:after="0"/>
        <w:ind w:left="0"/>
        <w:jc w:val="left"/>
      </w:pPr>
    </w:p>
    <w:bookmarkEnd w:id="24"/>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p>
    <w:bookmarkStart w:name="z81" w:id="25"/>
    <w:p>
      <w:pPr>
        <w:spacing w:after="0"/>
        <w:ind w:left="0"/>
        <w:jc w:val="left"/>
      </w:pPr>
    </w:p>
    <w:bookmarkEnd w:id="25"/>
    <w:p>
      <w:pPr>
        <w:spacing w:after="0"/>
        <w:ind w:left="0"/>
        <w:jc w:val="both"/>
      </w:pPr>
      <w:r>
        <w:drawing>
          <wp:inline distT="0" distB="0" distL="0" distR="0">
            <wp:extent cx="66421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773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"Тұрғын үй көмегін тағайындау"</w:t>
            </w:r>
            <w:r>
              <w:br/>
            </w:r>
            <w:r>
              <w:rPr>
                <w:rFonts w:ascii="Times New Roman"/>
                <w:b w:val="false"/>
                <w:i w:val="false"/>
                <w:color w:val="000000"/>
                <w:sz w:val="20"/>
              </w:rPr>
              <w:t xml:space="preserve"> мемлекеттік көрсетілетін қызмет</w:t>
            </w:r>
            <w:r>
              <w:br/>
            </w:r>
            <w:r>
              <w:rPr>
                <w:rFonts w:ascii="Times New Roman"/>
                <w:b w:val="false"/>
                <w:i w:val="false"/>
                <w:color w:val="000000"/>
                <w:sz w:val="20"/>
              </w:rPr>
              <w:t xml:space="preserve"> регламентіне 2-қосымша</w:t>
            </w:r>
          </w:p>
        </w:tc>
      </w:tr>
    </w:tbl>
    <w:bookmarkStart w:name="z83" w:id="26"/>
    <w:p>
      <w:pPr>
        <w:spacing w:after="0"/>
        <w:ind w:left="0"/>
        <w:jc w:val="left"/>
      </w:pPr>
      <w:r>
        <w:rPr>
          <w:rFonts w:ascii="Times New Roman"/>
          <w:b/>
          <w:i w:val="false"/>
          <w:color w:val="000000"/>
        </w:rPr>
        <w:t xml:space="preserve"> Портал арқылы электрондық мемлекеттік қызмет көрсету кезінде функционалдық іс-қимылының диаграммасы</w:t>
      </w:r>
    </w:p>
    <w:bookmarkEnd w:id="26"/>
    <w:bookmarkStart w:name="z84" w:id="27"/>
    <w:p>
      <w:pPr>
        <w:spacing w:after="0"/>
        <w:ind w:left="0"/>
        <w:jc w:val="left"/>
      </w:pPr>
    </w:p>
    <w:bookmarkEnd w:id="27"/>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p>
    <w:bookmarkStart w:name="z85" w:id="28"/>
    <w:p>
      <w:pPr>
        <w:spacing w:after="0"/>
        <w:ind w:left="0"/>
        <w:jc w:val="left"/>
      </w:pPr>
    </w:p>
    <w:bookmarkEnd w:id="28"/>
    <w:p>
      <w:pPr>
        <w:spacing w:after="0"/>
        <w:ind w:left="0"/>
        <w:jc w:val="both"/>
      </w:pPr>
      <w:r>
        <w:drawing>
          <wp:inline distT="0" distB="0" distL="0" distR="0">
            <wp:extent cx="68072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07200" cy="7810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bookmarkStart w:name="z87" w:id="29"/>
    <w:p>
      <w:pPr>
        <w:spacing w:after="0"/>
        <w:ind w:left="0"/>
        <w:jc w:val="left"/>
      </w:pPr>
      <w:r>
        <w:rPr>
          <w:rFonts w:ascii="Times New Roman"/>
          <w:b/>
          <w:i w:val="false"/>
          <w:color w:val="000000"/>
        </w:rPr>
        <w:t xml:space="preserve">  "Тұрғын үй көмегін тағайындау" мемлекеттік қызмет көрсетудің бизнес-үдерістерінің анықтамалығы</w:t>
      </w:r>
    </w:p>
    <w:bookmarkEnd w:id="29"/>
    <w:p>
      <w:pPr>
        <w:spacing w:after="0"/>
        <w:ind w:left="0"/>
        <w:jc w:val="both"/>
      </w:pPr>
      <w:r>
        <w:rPr>
          <w:rFonts w:ascii="Times New Roman"/>
          <w:b w:val="false"/>
          <w:i w:val="false"/>
          <w:color w:val="ff0000"/>
          <w:sz w:val="28"/>
        </w:rPr>
        <w:t xml:space="preserve">
      Ескерту. 3-қосымша жаңа редакцияда - Қарағанды облысының әкімдігінің 16.11.2017 № 73/02 (алғаш ресми жарияланған күннен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p>
    <w:p>
      <w:pPr>
        <w:spacing w:after="0"/>
        <w:ind w:left="0"/>
        <w:jc w:val="both"/>
      </w:pPr>
      <w:r>
        <w:drawing>
          <wp:inline distT="0" distB="0" distL="0" distR="0">
            <wp:extent cx="75184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18400" cy="7874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6167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16700" cy="1828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