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b32f" w14:textId="577b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коммуналдық мүлкін иеліктен алу түрлерін таңдау бойынша өлшемдерді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2015 жылғы 14 қазандағы № 49/02 қаулысы. Қарағанды облысының Әділет департаментінде 2015 жылғы 12 қарашада № 3491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"Жекешелендіру объектілерін сату қағидасын бекіту туралы"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2015 жылғы 30 желтоқсандағы "Жекешелендірудің 2016-2020 жылдарға арналған кейбір мәселелері туралы" № 1141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Қарағанды қаласы әкімдігінің 05.07.2017 № 27/02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Қарағанды қаласының коммуналдық мүлкін иеліктен алу түрлерін таңдау бойынша өлшемдер (бұдан әрі - Объект)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белгіленсін.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"Қарағанды қаласының мемлекеттік активтер және сатып алу бөлімі" мемлекеттік мекемесі заңмен белгіленген тәртіпте: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қаулыны әділет органдарында мемлекеттік тіркеуді;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қолданыстағы заңнамаға сәйкес осы қаулыдан шығатын басқа шараларды қолдануды қамтамасыз етсін.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қаулының орындалуын бақылау Қарағанды қаласы әкімінің орынбасары Р.Т. Мүкееваға жүктелсін.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күнінен бастап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Әубәкіров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коммуналдық мүлкін иеліктен алу түрлерін таңдау бойынша өлшемдер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8932"/>
        <w:gridCol w:w="2217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Өлшемдердің атауы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Иеліктен алу түрлері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одан әрі бақылауда мемлекеттің мүдделігінің болмауы (шарттар қойылмайды).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және сауда – саттыққа қатысушылардың кең ауқымын тарту қажеттілігі.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Сауда-саттықты аукцион нысанында 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сату шарттарын (қызмет бейінін сақтау, кредиторлық берешекті өтеу, жалақы бойынша берешекті өтеу және басқа да шарттар) белгілеу қажеттілігі.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 барынша жоғары ықтимал бағамен сату қажеттілігі.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Сауда-саттықты коммерциялық тендер нысанында 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Сенім білдірілген басқарушының, жалдаушының (жалға алушының) кейіннен сатып алу құқығымен сенімгерлік басқару, мүліктік жалдау (жалға алу) шартты талаптарын орындау.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Тікелей атаулы сатылым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Объектінің қор биржасының талаптарына сәйкестігі. Шетелдік инвесторларды қоса алғанда, сауда-саттыққа қатысушылардың кең ауқымын тарту қажеттілігі.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Сауда-саттықты қор биржасында 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қоғамдардың мемлекетке тиесілі акцияларына құқықты куәландыратын туынды бағалы қағаздарды сату қажеттілігі.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Туынды бағалы қағаздарды сату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