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7440d" w14:textId="e8744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қаласының шалғайдағы елді мекенінде тұратын балаларды жалпы білім беретін мектепке тасымалдау схемасы мен тәртібін бекіту туралы</w:t>
      </w:r>
    </w:p>
    <w:p>
      <w:pPr>
        <w:spacing w:after="0"/>
        <w:ind w:left="0"/>
        <w:jc w:val="both"/>
      </w:pPr>
      <w:r>
        <w:rPr>
          <w:rFonts w:ascii="Times New Roman"/>
          <w:b w:val="false"/>
          <w:i w:val="false"/>
          <w:color w:val="000000"/>
          <w:sz w:val="28"/>
        </w:rPr>
        <w:t>Қарағанды облысы Жезқазған қаласының әкімдігінің 2015 жылғы 15 желтоқсандағы № 28/46 қаулысы. Қарағанды облысының Әділет департаментінде 2016 жылғы 26 қаңтарда № 3638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2003 жылғы 4 шілдедегі "Автомобиль көлігі туралы" Заңының 14 бап 3 тармағының </w:t>
      </w:r>
      <w:r>
        <w:rPr>
          <w:rFonts w:ascii="Times New Roman"/>
          <w:b w:val="false"/>
          <w:i w:val="false"/>
          <w:color w:val="000000"/>
          <w:sz w:val="28"/>
        </w:rPr>
        <w:t>3-1) тармақшасына</w:t>
      </w:r>
      <w:r>
        <w:rPr>
          <w:rFonts w:ascii="Times New Roman"/>
          <w:b w:val="false"/>
          <w:i w:val="false"/>
          <w:color w:val="000000"/>
          <w:sz w:val="28"/>
        </w:rPr>
        <w:t xml:space="preserve"> сәйкес Жезқазған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Осы қаулының қосымшасына сәйкес Жезқазған қаласының шалғайдағы елді мекенінде тұратын балаларды жалпы білім беретін мектепке тасымалдаудың </w:t>
      </w:r>
      <w:r>
        <w:rPr>
          <w:rFonts w:ascii="Times New Roman"/>
          <w:b w:val="false"/>
          <w:i w:val="false"/>
          <w:color w:val="000000"/>
          <w:sz w:val="28"/>
        </w:rPr>
        <w:t xml:space="preserve">схемасы </w:t>
      </w:r>
      <w:r>
        <w:rPr>
          <w:rFonts w:ascii="Times New Roman"/>
          <w:b w:val="false"/>
          <w:i w:val="false"/>
          <w:color w:val="000000"/>
          <w:sz w:val="28"/>
        </w:rPr>
        <w:t>бекітілсін.</w:t>
      </w:r>
      <w:r>
        <w:br/>
      </w:r>
      <w:r>
        <w:rPr>
          <w:rFonts w:ascii="Times New Roman"/>
          <w:b w:val="false"/>
          <w:i w:val="false"/>
          <w:color w:val="000000"/>
          <w:sz w:val="28"/>
        </w:rPr>
        <w:t>
      </w:t>
      </w:r>
      <w:r>
        <w:rPr>
          <w:rFonts w:ascii="Times New Roman"/>
          <w:b w:val="false"/>
          <w:i w:val="false"/>
          <w:color w:val="000000"/>
          <w:sz w:val="28"/>
        </w:rPr>
        <w:t xml:space="preserve">2. Қоса беріліп отырған Жезқазған қаласының шалғайдағы елді мекенінде тұратын балаларды жалпы білім беретін мектепке тасымалдаудың </w:t>
      </w:r>
      <w:r>
        <w:rPr>
          <w:rFonts w:ascii="Times New Roman"/>
          <w:b w:val="false"/>
          <w:i w:val="false"/>
          <w:color w:val="000000"/>
          <w:sz w:val="28"/>
        </w:rPr>
        <w:t xml:space="preserve">тәртібі </w:t>
      </w:r>
      <w:r>
        <w:rPr>
          <w:rFonts w:ascii="Times New Roman"/>
          <w:b w:val="false"/>
          <w:i w:val="false"/>
          <w:color w:val="000000"/>
          <w:sz w:val="28"/>
        </w:rPr>
        <w:t>бекітілсін.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Жезқазған қаласы әкімінің орынбасары З.Д.Ақылбековаға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Жезқазған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қаласы әкімдігінің</w:t>
            </w:r>
            <w:r>
              <w:br/>
            </w:r>
            <w:r>
              <w:rPr>
                <w:rFonts w:ascii="Times New Roman"/>
                <w:b w:val="false"/>
                <w:i w:val="false"/>
                <w:color w:val="000000"/>
                <w:sz w:val="20"/>
              </w:rPr>
              <w:t>2015 жылғы 15 желтоқсандағы</w:t>
            </w:r>
            <w:r>
              <w:br/>
            </w:r>
            <w:r>
              <w:rPr>
                <w:rFonts w:ascii="Times New Roman"/>
                <w:b w:val="false"/>
                <w:i w:val="false"/>
                <w:color w:val="000000"/>
                <w:sz w:val="20"/>
              </w:rPr>
              <w:t>№ 28/46 қаулысына</w:t>
            </w:r>
            <w:r>
              <w:br/>
            </w:r>
            <w:r>
              <w:rPr>
                <w:rFonts w:ascii="Times New Roman"/>
                <w:b w:val="false"/>
                <w:i w:val="false"/>
                <w:color w:val="000000"/>
                <w:sz w:val="20"/>
              </w:rPr>
              <w:t>қосымша</w:t>
            </w:r>
          </w:p>
        </w:tc>
      </w:tr>
    </w:tbl>
    <w:bookmarkStart w:name="z10" w:id="0"/>
    <w:p>
      <w:pPr>
        <w:spacing w:after="0"/>
        <w:ind w:left="0"/>
        <w:jc w:val="left"/>
      </w:pPr>
      <w:r>
        <w:rPr>
          <w:rFonts w:ascii="Times New Roman"/>
          <w:b/>
          <w:i w:val="false"/>
          <w:color w:val="000000"/>
        </w:rPr>
        <w:t xml:space="preserve"> Жезқазған қаласының шалғайдағы елді мекенінде тұратын балаларды</w:t>
      </w:r>
      <w:r>
        <w:br/>
      </w:r>
      <w:r>
        <w:rPr>
          <w:rFonts w:ascii="Times New Roman"/>
          <w:b/>
          <w:i w:val="false"/>
          <w:color w:val="000000"/>
        </w:rPr>
        <w:t xml:space="preserve">№ 13 жалпы орта бiлiм беретiн мектепке тасымалдау схемасы </w:t>
      </w:r>
    </w:p>
    <w:bookmarkEnd w:id="0"/>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556500" cy="773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56500" cy="773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қаласы әкімдігінің</w:t>
            </w:r>
            <w:r>
              <w:br/>
            </w:r>
            <w:r>
              <w:rPr>
                <w:rFonts w:ascii="Times New Roman"/>
                <w:b w:val="false"/>
                <w:i w:val="false"/>
                <w:color w:val="000000"/>
                <w:sz w:val="20"/>
              </w:rPr>
              <w:t>2015 жылғы 15 желтоқсандағы</w:t>
            </w:r>
            <w:r>
              <w:br/>
            </w:r>
            <w:r>
              <w:rPr>
                <w:rFonts w:ascii="Times New Roman"/>
                <w:b w:val="false"/>
                <w:i w:val="false"/>
                <w:color w:val="000000"/>
                <w:sz w:val="20"/>
              </w:rPr>
              <w:t>№ 28/46 қаулысымен</w:t>
            </w:r>
            <w:r>
              <w:br/>
            </w:r>
            <w:r>
              <w:rPr>
                <w:rFonts w:ascii="Times New Roman"/>
                <w:b w:val="false"/>
                <w:i w:val="false"/>
                <w:color w:val="000000"/>
                <w:sz w:val="20"/>
              </w:rPr>
              <w:t>бекітілген</w:t>
            </w:r>
          </w:p>
        </w:tc>
      </w:tr>
    </w:tbl>
    <w:bookmarkStart w:name="z13" w:id="1"/>
    <w:p>
      <w:pPr>
        <w:spacing w:after="0"/>
        <w:ind w:left="0"/>
        <w:jc w:val="left"/>
      </w:pPr>
      <w:r>
        <w:rPr>
          <w:rFonts w:ascii="Times New Roman"/>
          <w:b/>
          <w:i w:val="false"/>
          <w:color w:val="000000"/>
        </w:rPr>
        <w:t xml:space="preserve"> Жезқазған қаласының шалғайдағы елді мекенінде тұратын балаларды жалпы білім беретін мектепке тасымалдаудың тәртібі</w:t>
      </w:r>
    </w:p>
    <w:bookmarkEnd w:id="1"/>
    <w:bookmarkStart w:name="z14" w:id="2"/>
    <w:p>
      <w:pPr>
        <w:spacing w:after="0"/>
        <w:ind w:left="0"/>
        <w:jc w:val="left"/>
      </w:pPr>
      <w:r>
        <w:rPr>
          <w:rFonts w:ascii="Times New Roman"/>
          <w:b/>
          <w:i w:val="false"/>
          <w:color w:val="000000"/>
        </w:rPr>
        <w:t xml:space="preserve"> 1. Жалпы ережелер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Жезқазған қаласының шалғайдағы елді мекенінде тұратын балаларды жалпы орта білім беретін мектебіне тасымалдаудың осы тәртібі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31-бабымен</w:t>
      </w:r>
      <w:r>
        <w:rPr>
          <w:rFonts w:ascii="Times New Roman"/>
          <w:b w:val="false"/>
          <w:i w:val="false"/>
          <w:color w:val="000000"/>
          <w:sz w:val="28"/>
        </w:rPr>
        <w:t xml:space="preserve"> және Қазақстан Республикасының 2003 жылғы 4 шілдедегі "Автомобиль көлігі туралы" Заңының </w:t>
      </w:r>
      <w:r>
        <w:rPr>
          <w:rFonts w:ascii="Times New Roman"/>
          <w:b w:val="false"/>
          <w:i w:val="false"/>
          <w:color w:val="000000"/>
          <w:sz w:val="28"/>
        </w:rPr>
        <w:t xml:space="preserve">14 бабына </w:t>
      </w:r>
      <w:r>
        <w:rPr>
          <w:rFonts w:ascii="Times New Roman"/>
          <w:b w:val="false"/>
          <w:i w:val="false"/>
          <w:color w:val="000000"/>
          <w:sz w:val="28"/>
        </w:rPr>
        <w:t xml:space="preserve">сәйкес, сонымен қатар Қазақстан Республикасы Инвестициялар және даму министрінің міндетін атқарушысының 2015 жылғы 26 наурыздағы № 349 "Автомобиль көлігімен жолаушылар мен багажды тасымалдау қағидаларын бекіту туралы" </w:t>
      </w:r>
      <w:r>
        <w:rPr>
          <w:rFonts w:ascii="Times New Roman"/>
          <w:b w:val="false"/>
          <w:i w:val="false"/>
          <w:color w:val="000000"/>
          <w:sz w:val="28"/>
        </w:rPr>
        <w:t xml:space="preserve">бұйрығымен </w:t>
      </w:r>
      <w:r>
        <w:rPr>
          <w:rFonts w:ascii="Times New Roman"/>
          <w:b w:val="false"/>
          <w:i w:val="false"/>
          <w:color w:val="000000"/>
          <w:sz w:val="28"/>
        </w:rPr>
        <w:t xml:space="preserve">бекітілген Автомобиль көлігімен жолаушылар мен багажды тасымалдау қағидаларына (Нормативтік құқықтық актілерді мемлекеттік тіркеу тізілімінде № 11550 болып тіркелген) сәйкес құрастырылған. </w:t>
      </w:r>
      <w:r>
        <w:br/>
      </w:r>
      <w:r>
        <w:rPr>
          <w:rFonts w:ascii="Times New Roman"/>
          <w:b w:val="false"/>
          <w:i w:val="false"/>
          <w:color w:val="000000"/>
          <w:sz w:val="28"/>
        </w:rPr>
        <w:t>
      </w:t>
      </w:r>
      <w:r>
        <w:rPr>
          <w:rFonts w:ascii="Times New Roman"/>
          <w:b w:val="false"/>
          <w:i w:val="false"/>
          <w:color w:val="000000"/>
          <w:sz w:val="28"/>
        </w:rPr>
        <w:t xml:space="preserve"> 2. Автобустарда жол жүруге мынадай балаларға және ересек еріп жүрушілерге рұқсат етілмейді:</w:t>
      </w:r>
      <w:r>
        <w:br/>
      </w:r>
      <w:r>
        <w:rPr>
          <w:rFonts w:ascii="Times New Roman"/>
          <w:b w:val="false"/>
          <w:i w:val="false"/>
          <w:color w:val="000000"/>
          <w:sz w:val="28"/>
        </w:rPr>
        <w:t>
      </w:t>
      </w:r>
      <w:r>
        <w:rPr>
          <w:rFonts w:ascii="Times New Roman"/>
          <w:b w:val="false"/>
          <w:i w:val="false"/>
          <w:color w:val="000000"/>
          <w:sz w:val="28"/>
        </w:rPr>
        <w:t>1) қауіпсіздік шараларын бұзуға әкеп соғатын, толқыған жай-күйінде;</w:t>
      </w:r>
      <w:r>
        <w:br/>
      </w:r>
      <w:r>
        <w:rPr>
          <w:rFonts w:ascii="Times New Roman"/>
          <w:b w:val="false"/>
          <w:i w:val="false"/>
          <w:color w:val="000000"/>
          <w:sz w:val="28"/>
        </w:rPr>
        <w:t>
      </w:t>
      </w:r>
      <w:r>
        <w:rPr>
          <w:rFonts w:ascii="Times New Roman"/>
          <w:b w:val="false"/>
          <w:i w:val="false"/>
          <w:color w:val="000000"/>
          <w:sz w:val="28"/>
        </w:rPr>
        <w:t xml:space="preserve">2) алкоголь, есірткі, психотропты және улағыш заттардың әсері болғанда. </w:t>
      </w:r>
      <w:r>
        <w:br/>
      </w:r>
      <w:r>
        <w:rPr>
          <w:rFonts w:ascii="Times New Roman"/>
          <w:b w:val="false"/>
          <w:i w:val="false"/>
          <w:color w:val="000000"/>
          <w:sz w:val="28"/>
        </w:rPr>
        <w:t>
</w:t>
      </w:r>
    </w:p>
    <w:bookmarkStart w:name="z19" w:id="3"/>
    <w:p>
      <w:pPr>
        <w:spacing w:after="0"/>
        <w:ind w:left="0"/>
        <w:jc w:val="left"/>
      </w:pPr>
      <w:r>
        <w:rPr>
          <w:rFonts w:ascii="Times New Roman"/>
          <w:b/>
          <w:i w:val="false"/>
          <w:color w:val="000000"/>
        </w:rPr>
        <w:t xml:space="preserve"> 2. Балаларды тасымалдау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 Балалардың 22.00-ден бастап 06.00 сағатқа дейін автобустармен тасымалдау, сондай-ақ көрінім жеткіліксіз жағдайда (тұман, қар жауған, жаңбыр және басқалар) тыйым салынады. </w:t>
      </w:r>
      <w:r>
        <w:br/>
      </w:r>
      <w:r>
        <w:rPr>
          <w:rFonts w:ascii="Times New Roman"/>
          <w:b w:val="false"/>
          <w:i w:val="false"/>
          <w:color w:val="000000"/>
          <w:sz w:val="28"/>
        </w:rPr>
        <w:t>
      </w:t>
      </w:r>
      <w:r>
        <w:rPr>
          <w:rFonts w:ascii="Times New Roman"/>
          <w:b w:val="false"/>
          <w:i w:val="false"/>
          <w:color w:val="000000"/>
          <w:sz w:val="28"/>
        </w:rPr>
        <w:t xml:space="preserve">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тиiс. </w:t>
      </w:r>
      <w:r>
        <w:br/>
      </w:r>
      <w:r>
        <w:rPr>
          <w:rFonts w:ascii="Times New Roman"/>
          <w:b w:val="false"/>
          <w:i w:val="false"/>
          <w:color w:val="000000"/>
          <w:sz w:val="28"/>
        </w:rPr>
        <w:t>
      </w:t>
      </w:r>
      <w:r>
        <w:rPr>
          <w:rFonts w:ascii="Times New Roman"/>
          <w:b w:val="false"/>
          <w:i w:val="false"/>
          <w:color w:val="000000"/>
          <w:sz w:val="28"/>
        </w:rPr>
        <w:t>4. Тәулiктiң жарық мезгiлiнде балаларды автобуспен тасымалдау фаралардың жақын қосылған жарығымен жүзеге асырылады.</w:t>
      </w:r>
      <w:r>
        <w:br/>
      </w:r>
      <w:r>
        <w:rPr>
          <w:rFonts w:ascii="Times New Roman"/>
          <w:b w:val="false"/>
          <w:i w:val="false"/>
          <w:color w:val="000000"/>
          <w:sz w:val="28"/>
        </w:rPr>
        <w:t>
      </w:t>
      </w:r>
      <w:r>
        <w:rPr>
          <w:rFonts w:ascii="Times New Roman"/>
          <w:b w:val="false"/>
          <w:i w:val="false"/>
          <w:color w:val="000000"/>
          <w:sz w:val="28"/>
        </w:rPr>
        <w:t>5. Автобусты күтіп тұрған балаларға арналған алаңшалар, олардың жүріс бөлігіне шығуын болдырмайтындай жеткілікті үлкен болуы тиіс.</w:t>
      </w:r>
      <w:r>
        <w:br/>
      </w:r>
      <w:r>
        <w:rPr>
          <w:rFonts w:ascii="Times New Roman"/>
          <w:b w:val="false"/>
          <w:i w:val="false"/>
          <w:color w:val="000000"/>
          <w:sz w:val="28"/>
        </w:rPr>
        <w:t>
      </w:t>
      </w:r>
      <w:r>
        <w:rPr>
          <w:rFonts w:ascii="Times New Roman"/>
          <w:b w:val="false"/>
          <w:i w:val="false"/>
          <w:color w:val="000000"/>
          <w:sz w:val="28"/>
        </w:rPr>
        <w:t>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тиiс.</w:t>
      </w:r>
      <w:r>
        <w:br/>
      </w:r>
      <w:r>
        <w:rPr>
          <w:rFonts w:ascii="Times New Roman"/>
          <w:b w:val="false"/>
          <w:i w:val="false"/>
          <w:color w:val="000000"/>
          <w:sz w:val="28"/>
        </w:rPr>
        <w:t>
      </w:t>
      </w:r>
      <w:r>
        <w:rPr>
          <w:rFonts w:ascii="Times New Roman"/>
          <w:b w:val="false"/>
          <w:i w:val="false"/>
          <w:color w:val="000000"/>
          <w:sz w:val="28"/>
        </w:rPr>
        <w:t xml:space="preserve">Егер балаларды тасымалдау тәулiктiң қараңғы мезгiлiнде жүзеге асырылса, онда алаңшалардың жасанды жарығы болуы тиiс. </w:t>
      </w:r>
      <w:r>
        <w:br/>
      </w:r>
      <w:r>
        <w:rPr>
          <w:rFonts w:ascii="Times New Roman"/>
          <w:b w:val="false"/>
          <w:i w:val="false"/>
          <w:color w:val="000000"/>
          <w:sz w:val="28"/>
        </w:rPr>
        <w:t>
      </w:t>
      </w:r>
      <w:r>
        <w:rPr>
          <w:rFonts w:ascii="Times New Roman"/>
          <w:b w:val="false"/>
          <w:i w:val="false"/>
          <w:color w:val="000000"/>
          <w:sz w:val="28"/>
        </w:rPr>
        <w:t xml:space="preserve">Күзгi-қысқы кезеңде алаңдар қардан, мұздан, кiрден тазартылуы тиiс. </w:t>
      </w:r>
      <w:r>
        <w:br/>
      </w:r>
      <w:r>
        <w:rPr>
          <w:rFonts w:ascii="Times New Roman"/>
          <w:b w:val="false"/>
          <w:i w:val="false"/>
          <w:color w:val="000000"/>
          <w:sz w:val="28"/>
        </w:rPr>
        <w:t>
      </w:t>
      </w:r>
      <w:r>
        <w:rPr>
          <w:rFonts w:ascii="Times New Roman"/>
          <w:b w:val="false"/>
          <w:i w:val="false"/>
          <w:color w:val="000000"/>
          <w:sz w:val="28"/>
        </w:rPr>
        <w:t xml:space="preserve">6. Балаларды оқу орындарына тасымалдауға Тапсырыс берушi балаларды отырғызу және түсiру орындарының жай-күйiн тұрақты түрде (айына кемiнде бiр рет) тексередi. </w:t>
      </w:r>
      <w:r>
        <w:br/>
      </w:r>
      <w:r>
        <w:rPr>
          <w:rFonts w:ascii="Times New Roman"/>
          <w:b w:val="false"/>
          <w:i w:val="false"/>
          <w:color w:val="000000"/>
          <w:sz w:val="28"/>
        </w:rPr>
        <w:t>
      </w:t>
      </w:r>
      <w:r>
        <w:rPr>
          <w:rFonts w:ascii="Times New Roman"/>
          <w:b w:val="false"/>
          <w:i w:val="false"/>
          <w:color w:val="000000"/>
          <w:sz w:val="28"/>
        </w:rPr>
        <w:t>7. Автобустардың қозғалыс кестесiн тасымалдаушы мен тапсырыс берушi келiседi.</w:t>
      </w:r>
      <w:r>
        <w:br/>
      </w:r>
      <w:r>
        <w:rPr>
          <w:rFonts w:ascii="Times New Roman"/>
          <w:b w:val="false"/>
          <w:i w:val="false"/>
          <w:color w:val="000000"/>
          <w:sz w:val="28"/>
        </w:rPr>
        <w:t>
      </w:t>
      </w:r>
      <w:r>
        <w:rPr>
          <w:rFonts w:ascii="Times New Roman"/>
          <w:b w:val="false"/>
          <w:i w:val="false"/>
          <w:color w:val="000000"/>
          <w:sz w:val="28"/>
        </w:rPr>
        <w:t xml:space="preserve">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 Кестенiң өзгеруi туралы тасымалдаушы тапсырыс берушiге хабарлауы тиiс, ол балаларды дер кезiнде хабарландыру бойынша шаралар қабылдайды. </w:t>
      </w:r>
      <w:r>
        <w:br/>
      </w:r>
      <w:r>
        <w:rPr>
          <w:rFonts w:ascii="Times New Roman"/>
          <w:b w:val="false"/>
          <w:i w:val="false"/>
          <w:color w:val="000000"/>
          <w:sz w:val="28"/>
        </w:rPr>
        <w:t>
      </w:t>
      </w:r>
      <w:r>
        <w:rPr>
          <w:rFonts w:ascii="Times New Roman"/>
          <w:b w:val="false"/>
          <w:i w:val="false"/>
          <w:color w:val="000000"/>
          <w:sz w:val="28"/>
        </w:rPr>
        <w:t>8.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балаларды тұрақты тасымалдауды жүзеге асырған кезде жауапты ретiнде ерiп жүрушiлер үшiн арнайы нұсқама алған жоғары сынып оқушыларын белгiлеуге жол берiледi).</w:t>
      </w:r>
      <w:r>
        <w:br/>
      </w:r>
      <w:r>
        <w:rPr>
          <w:rFonts w:ascii="Times New Roman"/>
          <w:b w:val="false"/>
          <w:i w:val="false"/>
          <w:color w:val="000000"/>
          <w:sz w:val="28"/>
        </w:rPr>
        <w:t>
      </w:t>
      </w:r>
      <w:r>
        <w:rPr>
          <w:rFonts w:ascii="Times New Roman"/>
          <w:b w:val="false"/>
          <w:i w:val="false"/>
          <w:color w:val="000000"/>
          <w:sz w:val="28"/>
        </w:rPr>
        <w:t xml:space="preserve">9. Қазақстан Республикасының заңнамасымен белгіленген нұсқаманы жол қозғалысы қауiпсiздiгiн қамтамасыз етуге немесе тасымалдаушыға тиесiлi көлiк құралдарын пайдалануға жауапты адам жүргiзедi. </w:t>
      </w:r>
      <w:r>
        <w:br/>
      </w:r>
      <w:r>
        <w:rPr>
          <w:rFonts w:ascii="Times New Roman"/>
          <w:b w:val="false"/>
          <w:i w:val="false"/>
          <w:color w:val="000000"/>
          <w:sz w:val="28"/>
        </w:rPr>
        <w:t>
      </w:t>
      </w:r>
      <w:r>
        <w:rPr>
          <w:rFonts w:ascii="Times New Roman"/>
          <w:b w:val="false"/>
          <w:i w:val="false"/>
          <w:color w:val="000000"/>
          <w:sz w:val="28"/>
        </w:rPr>
        <w:t xml:space="preserve">10.Балаларды тәулiктiң қараңғы мезгiлiнде тасымалдаған жағдайда фаралардың жақын немесе алыс жарығымен қоса тұманға қарсы фаралар пайдаланылуы мүмкiн. </w:t>
      </w:r>
      <w:r>
        <w:br/>
      </w:r>
      <w:r>
        <w:rPr>
          <w:rFonts w:ascii="Times New Roman"/>
          <w:b w:val="false"/>
          <w:i w:val="false"/>
          <w:color w:val="000000"/>
          <w:sz w:val="28"/>
        </w:rPr>
        <w:t>
      </w:t>
      </w:r>
      <w:r>
        <w:rPr>
          <w:rFonts w:ascii="Times New Roman"/>
          <w:b w:val="false"/>
          <w:i w:val="false"/>
          <w:color w:val="000000"/>
          <w:sz w:val="28"/>
        </w:rPr>
        <w:t>11. Балаларды тасымалдаған кезде жүргiзушiге:</w:t>
      </w:r>
      <w:r>
        <w:br/>
      </w:r>
      <w:r>
        <w:rPr>
          <w:rFonts w:ascii="Times New Roman"/>
          <w:b w:val="false"/>
          <w:i w:val="false"/>
          <w:color w:val="000000"/>
          <w:sz w:val="28"/>
        </w:rPr>
        <w:t>
      </w:t>
      </w:r>
      <w:r>
        <w:rPr>
          <w:rFonts w:ascii="Times New Roman"/>
          <w:b w:val="false"/>
          <w:i w:val="false"/>
          <w:color w:val="000000"/>
          <w:sz w:val="28"/>
        </w:rPr>
        <w:t>1) автобус қозғалысының белгiленген маршрутынан ауытқуға және белгiленген жылдамдық режимдерiн бұзуға;</w:t>
      </w:r>
      <w:r>
        <w:br/>
      </w:r>
      <w:r>
        <w:rPr>
          <w:rFonts w:ascii="Times New Roman"/>
          <w:b w:val="false"/>
          <w:i w:val="false"/>
          <w:color w:val="000000"/>
          <w:sz w:val="28"/>
        </w:rPr>
        <w:t>
      </w:t>
      </w:r>
      <w:r>
        <w:rPr>
          <w:rFonts w:ascii="Times New Roman"/>
          <w:b w:val="false"/>
          <w:i w:val="false"/>
          <w:color w:val="000000"/>
          <w:sz w:val="28"/>
        </w:rPr>
        <w:t>2) қозғалыс барысында автобусты басқарудан алаңдауға (сөйлесуге, тамақ iшуге, кабинада қатты музыка қосуға);</w:t>
      </w:r>
      <w:r>
        <w:br/>
      </w:r>
      <w:r>
        <w:rPr>
          <w:rFonts w:ascii="Times New Roman"/>
          <w:b w:val="false"/>
          <w:i w:val="false"/>
          <w:color w:val="000000"/>
          <w:sz w:val="28"/>
        </w:rPr>
        <w:t>
      </w:t>
      </w:r>
      <w:r>
        <w:rPr>
          <w:rFonts w:ascii="Times New Roman"/>
          <w:b w:val="false"/>
          <w:i w:val="false"/>
          <w:color w:val="000000"/>
          <w:sz w:val="28"/>
        </w:rPr>
        <w:t>3) тасуға тыйым салынған нәрселердi, заттарды және материалдарды автобуста алып жүруге;</w:t>
      </w:r>
      <w:r>
        <w:br/>
      </w:r>
      <w:r>
        <w:rPr>
          <w:rFonts w:ascii="Times New Roman"/>
          <w:b w:val="false"/>
          <w:i w:val="false"/>
          <w:color w:val="000000"/>
          <w:sz w:val="28"/>
        </w:rPr>
        <w:t>
      </w:t>
      </w:r>
      <w:r>
        <w:rPr>
          <w:rFonts w:ascii="Times New Roman"/>
          <w:b w:val="false"/>
          <w:i w:val="false"/>
          <w:color w:val="000000"/>
          <w:sz w:val="28"/>
        </w:rPr>
        <w:t>4) топырақ жолдарға шығып кетуге және олармен жүруге (балаларды жолды жөндеу және қайта жаңғырту жұмыстарын жүргiзу кезiнде тасымалдаған жағдайдан басқа) тыйым салынады.</w:t>
      </w:r>
      <w:r>
        <w:br/>
      </w:r>
      <w:r>
        <w:rPr>
          <w:rFonts w:ascii="Times New Roman"/>
          <w:b w:val="false"/>
          <w:i w:val="false"/>
          <w:color w:val="000000"/>
          <w:sz w:val="28"/>
        </w:rPr>
        <w:t>
      </w:t>
      </w:r>
      <w:r>
        <w:rPr>
          <w:rFonts w:ascii="Times New Roman"/>
          <w:b w:val="false"/>
          <w:i w:val="false"/>
          <w:color w:val="000000"/>
          <w:sz w:val="28"/>
        </w:rPr>
        <w:t>12. Автобустың қозғалысы барысында ерiп жүрушiлер автобустың әрбiр есiгiнiң жанында орналасуы тиiс. Егер автобуста бiр ерiп жүрушi болса, ол автобустың алдыңғы есiгiнiң жанында орналасуы тиiс.</w:t>
      </w:r>
      <w:r>
        <w:br/>
      </w:r>
      <w:r>
        <w:rPr>
          <w:rFonts w:ascii="Times New Roman"/>
          <w:b w:val="false"/>
          <w:i w:val="false"/>
          <w:color w:val="000000"/>
          <w:sz w:val="28"/>
        </w:rPr>
        <w:t>
      </w:t>
      </w:r>
      <w:r>
        <w:rPr>
          <w:rFonts w:ascii="Times New Roman"/>
          <w:b w:val="false"/>
          <w:i w:val="false"/>
          <w:color w:val="000000"/>
          <w:sz w:val="28"/>
        </w:rPr>
        <w:t>13. Сапар кезiнде ерiп жүрушiлер балалардың:</w:t>
      </w:r>
      <w:r>
        <w:br/>
      </w:r>
      <w:r>
        <w:rPr>
          <w:rFonts w:ascii="Times New Roman"/>
          <w:b w:val="false"/>
          <w:i w:val="false"/>
          <w:color w:val="000000"/>
          <w:sz w:val="28"/>
        </w:rPr>
        <w:t>
      </w:t>
      </w:r>
      <w:r>
        <w:rPr>
          <w:rFonts w:ascii="Times New Roman"/>
          <w:b w:val="false"/>
          <w:i w:val="false"/>
          <w:color w:val="000000"/>
          <w:sz w:val="28"/>
        </w:rPr>
        <w:t>1) салонда тұруына және жүруiне;</w:t>
      </w:r>
      <w:r>
        <w:br/>
      </w:r>
      <w:r>
        <w:rPr>
          <w:rFonts w:ascii="Times New Roman"/>
          <w:b w:val="false"/>
          <w:i w:val="false"/>
          <w:color w:val="000000"/>
          <w:sz w:val="28"/>
        </w:rPr>
        <w:t>
      </w:t>
      </w:r>
      <w:r>
        <w:rPr>
          <w:rFonts w:ascii="Times New Roman"/>
          <w:b w:val="false"/>
          <w:i w:val="false"/>
          <w:color w:val="000000"/>
          <w:sz w:val="28"/>
        </w:rPr>
        <w:t>2) есiктер мен терезелерге жантаюына;</w:t>
      </w:r>
      <w:r>
        <w:br/>
      </w:r>
      <w:r>
        <w:rPr>
          <w:rFonts w:ascii="Times New Roman"/>
          <w:b w:val="false"/>
          <w:i w:val="false"/>
          <w:color w:val="000000"/>
          <w:sz w:val="28"/>
        </w:rPr>
        <w:t>
      </w:t>
      </w:r>
      <w:r>
        <w:rPr>
          <w:rFonts w:ascii="Times New Roman"/>
          <w:b w:val="false"/>
          <w:i w:val="false"/>
          <w:color w:val="000000"/>
          <w:sz w:val="28"/>
        </w:rPr>
        <w:t>3) жоғарғы сөрелерге ауыр және орнықсыз заттарды қоюына;</w:t>
      </w:r>
      <w:r>
        <w:br/>
      </w:r>
      <w:r>
        <w:rPr>
          <w:rFonts w:ascii="Times New Roman"/>
          <w:b w:val="false"/>
          <w:i w:val="false"/>
          <w:color w:val="000000"/>
          <w:sz w:val="28"/>
        </w:rPr>
        <w:t>
      </w:t>
      </w:r>
      <w:r>
        <w:rPr>
          <w:rFonts w:ascii="Times New Roman"/>
          <w:b w:val="false"/>
          <w:i w:val="false"/>
          <w:color w:val="000000"/>
          <w:sz w:val="28"/>
        </w:rPr>
        <w:t>4) қол жүгiн өту жолдарына және кiреберiстегi (шыға берiстегi) алаңдарда орналастыруына;</w:t>
      </w:r>
      <w:r>
        <w:br/>
      </w:r>
      <w:r>
        <w:rPr>
          <w:rFonts w:ascii="Times New Roman"/>
          <w:b w:val="false"/>
          <w:i w:val="false"/>
          <w:color w:val="000000"/>
          <w:sz w:val="28"/>
        </w:rPr>
        <w:t>
      </w:t>
      </w:r>
      <w:r>
        <w:rPr>
          <w:rFonts w:ascii="Times New Roman"/>
          <w:b w:val="false"/>
          <w:i w:val="false"/>
          <w:color w:val="000000"/>
          <w:sz w:val="28"/>
        </w:rPr>
        <w:t>5) терезе ойықтарынан бастарын шығаруына;</w:t>
      </w:r>
      <w:r>
        <w:br/>
      </w:r>
      <w:r>
        <w:rPr>
          <w:rFonts w:ascii="Times New Roman"/>
          <w:b w:val="false"/>
          <w:i w:val="false"/>
          <w:color w:val="000000"/>
          <w:sz w:val="28"/>
        </w:rPr>
        <w:t>
      </w:t>
      </w:r>
      <w:r>
        <w:rPr>
          <w:rFonts w:ascii="Times New Roman"/>
          <w:b w:val="false"/>
          <w:i w:val="false"/>
          <w:color w:val="000000"/>
          <w:sz w:val="28"/>
        </w:rPr>
        <w:t>6) терезеден қоқысты және қандай болса да өзге заттарды тастауға;</w:t>
      </w:r>
      <w:r>
        <w:br/>
      </w:r>
      <w:r>
        <w:rPr>
          <w:rFonts w:ascii="Times New Roman"/>
          <w:b w:val="false"/>
          <w:i w:val="false"/>
          <w:color w:val="000000"/>
          <w:sz w:val="28"/>
        </w:rPr>
        <w:t>
      </w:t>
      </w:r>
      <w:r>
        <w:rPr>
          <w:rFonts w:ascii="Times New Roman"/>
          <w:b w:val="false"/>
          <w:i w:val="false"/>
          <w:color w:val="000000"/>
          <w:sz w:val="28"/>
        </w:rPr>
        <w:t>7) жазатайым жағдайдың алдын алуға бағытталған жолаушылардың денсаулығы мен өмiрiне қауiп төндiретiн ахуал туралы хабарламалардан басқа жүргiзушiнi көлiк құралын басқарудан алаңдатуына;</w:t>
      </w:r>
      <w:r>
        <w:br/>
      </w:r>
      <w:r>
        <w:rPr>
          <w:rFonts w:ascii="Times New Roman"/>
          <w:b w:val="false"/>
          <w:i w:val="false"/>
          <w:color w:val="000000"/>
          <w:sz w:val="28"/>
        </w:rPr>
        <w:t>
      </w:t>
      </w:r>
      <w:r>
        <w:rPr>
          <w:rFonts w:ascii="Times New Roman"/>
          <w:b w:val="false"/>
          <w:i w:val="false"/>
          <w:color w:val="000000"/>
          <w:sz w:val="28"/>
        </w:rPr>
        <w:t>8) жолаушылардың денсаулығы мен өмiрiне қауiп төндiрмейтiн жағдайларда авариялық жабдықтарды пайдалануына;</w:t>
      </w:r>
      <w:r>
        <w:br/>
      </w:r>
      <w:r>
        <w:rPr>
          <w:rFonts w:ascii="Times New Roman"/>
          <w:b w:val="false"/>
          <w:i w:val="false"/>
          <w:color w:val="000000"/>
          <w:sz w:val="28"/>
        </w:rPr>
        <w:t>
      </w:t>
      </w:r>
      <w:r>
        <w:rPr>
          <w:rFonts w:ascii="Times New Roman"/>
          <w:b w:val="false"/>
          <w:i w:val="false"/>
          <w:color w:val="000000"/>
          <w:sz w:val="28"/>
        </w:rPr>
        <w:t>9) есiктердi ашуына;</w:t>
      </w:r>
      <w:r>
        <w:br/>
      </w:r>
      <w:r>
        <w:rPr>
          <w:rFonts w:ascii="Times New Roman"/>
          <w:b w:val="false"/>
          <w:i w:val="false"/>
          <w:color w:val="000000"/>
          <w:sz w:val="28"/>
        </w:rPr>
        <w:t>
      </w:t>
      </w:r>
      <w:r>
        <w:rPr>
          <w:rFonts w:ascii="Times New Roman"/>
          <w:b w:val="false"/>
          <w:i w:val="false"/>
          <w:color w:val="000000"/>
          <w:sz w:val="28"/>
        </w:rPr>
        <w:t>10) төбелесуiне, итерiсуiне, қимыл ойындарын ойнауға;</w:t>
      </w:r>
      <w:r>
        <w:br/>
      </w:r>
      <w:r>
        <w:rPr>
          <w:rFonts w:ascii="Times New Roman"/>
          <w:b w:val="false"/>
          <w:i w:val="false"/>
          <w:color w:val="000000"/>
          <w:sz w:val="28"/>
        </w:rPr>
        <w:t>
      </w:t>
      </w:r>
      <w:r>
        <w:rPr>
          <w:rFonts w:ascii="Times New Roman"/>
          <w:b w:val="false"/>
          <w:i w:val="false"/>
          <w:color w:val="000000"/>
          <w:sz w:val="28"/>
        </w:rPr>
        <w:t>11) шылым шегуге, сiрiңке, оттық жағуға;</w:t>
      </w:r>
      <w:r>
        <w:br/>
      </w:r>
      <w:r>
        <w:rPr>
          <w:rFonts w:ascii="Times New Roman"/>
          <w:b w:val="false"/>
          <w:i w:val="false"/>
          <w:color w:val="000000"/>
          <w:sz w:val="28"/>
        </w:rPr>
        <w:t>
      </w:t>
      </w:r>
      <w:r>
        <w:rPr>
          <w:rFonts w:ascii="Times New Roman"/>
          <w:b w:val="false"/>
          <w:i w:val="false"/>
          <w:color w:val="000000"/>
          <w:sz w:val="28"/>
        </w:rPr>
        <w:t>12) спирттiк iшiмдiктердi iшуiне, есiрткi, психотропты және улы заттарды қабылдауына жол бермейдi.</w:t>
      </w:r>
      <w:r>
        <w:br/>
      </w:r>
      <w:r>
        <w:rPr>
          <w:rFonts w:ascii="Times New Roman"/>
          <w:b w:val="false"/>
          <w:i w:val="false"/>
          <w:color w:val="000000"/>
          <w:sz w:val="28"/>
        </w:rPr>
        <w:t>
      </w:t>
      </w:r>
      <w:r>
        <w:rPr>
          <w:rFonts w:ascii="Times New Roman"/>
          <w:b w:val="false"/>
          <w:i w:val="false"/>
          <w:color w:val="000000"/>
          <w:sz w:val="28"/>
        </w:rPr>
        <w:t>14. Ерiп жүрушiлер мыналарды қамтамасыз етедi:</w:t>
      </w:r>
      <w:r>
        <w:br/>
      </w:r>
      <w:r>
        <w:rPr>
          <w:rFonts w:ascii="Times New Roman"/>
          <w:b w:val="false"/>
          <w:i w:val="false"/>
          <w:color w:val="000000"/>
          <w:sz w:val="28"/>
        </w:rPr>
        <w:t>
      </w:t>
      </w:r>
      <w:r>
        <w:rPr>
          <w:rFonts w:ascii="Times New Roman"/>
          <w:b w:val="false"/>
          <w:i w:val="false"/>
          <w:color w:val="000000"/>
          <w:sz w:val="28"/>
        </w:rPr>
        <w:t>1) барлық оқушылардың қозғалыс, аялдау, тамақтану, түнеу кезiнде жеке гигиена ережелерiн сақтау;</w:t>
      </w:r>
      <w:r>
        <w:br/>
      </w:r>
      <w:r>
        <w:rPr>
          <w:rFonts w:ascii="Times New Roman"/>
          <w:b w:val="false"/>
          <w:i w:val="false"/>
          <w:color w:val="000000"/>
          <w:sz w:val="28"/>
        </w:rPr>
        <w:t>
      </w:t>
      </w:r>
      <w:r>
        <w:rPr>
          <w:rFonts w:ascii="Times New Roman"/>
          <w:b w:val="false"/>
          <w:i w:val="false"/>
          <w:color w:val="000000"/>
          <w:sz w:val="28"/>
        </w:rPr>
        <w:t>2) әрбiр топта дәрiгерге дейiнгi көмек көрсетуге қажеттi дәрiгерлiк және тану құралдарының жиынтығымен жабдықталған медициналық дәрi қобдишасы болуын;</w:t>
      </w:r>
      <w:r>
        <w:br/>
      </w:r>
      <w:r>
        <w:rPr>
          <w:rFonts w:ascii="Times New Roman"/>
          <w:b w:val="false"/>
          <w:i w:val="false"/>
          <w:color w:val="000000"/>
          <w:sz w:val="28"/>
        </w:rPr>
        <w:t>
      </w:t>
      </w:r>
      <w:r>
        <w:rPr>
          <w:rFonts w:ascii="Times New Roman"/>
          <w:b w:val="false"/>
          <w:i w:val="false"/>
          <w:color w:val="000000"/>
          <w:sz w:val="28"/>
        </w:rPr>
        <w:t>3) балалардың хал-жағдайын әрдайым қадағалауын, қажет болған жағдайда ауырғандар мен жарақаттанғандарға дәрiгерге дейiнгi көмек көрсетуiн.</w:t>
      </w:r>
      <w:r>
        <w:br/>
      </w:r>
      <w:r>
        <w:rPr>
          <w:rFonts w:ascii="Times New Roman"/>
          <w:b w:val="false"/>
          <w:i w:val="false"/>
          <w:color w:val="000000"/>
          <w:sz w:val="28"/>
        </w:rPr>
        <w:t>
      </w:t>
      </w:r>
      <w:r>
        <w:rPr>
          <w:rFonts w:ascii="Times New Roman"/>
          <w:b w:val="false"/>
          <w:i w:val="false"/>
          <w:color w:val="000000"/>
          <w:sz w:val="28"/>
        </w:rPr>
        <w:t>15. Бүкiл маршрут бойы балалар автобусқа алғашқы отырғызу кезiнде оларға бөлiнген орындарды алады. Автобустың қозғалыс барысында және аялдамадан (тұрақтан) кейiн ерiп жүрушiнiң рұқсатынсыз орыннан орынға отырғызуға тыйым салынады.</w:t>
      </w:r>
      <w:r>
        <w:br/>
      </w:r>
      <w:r>
        <w:rPr>
          <w:rFonts w:ascii="Times New Roman"/>
          <w:b w:val="false"/>
          <w:i w:val="false"/>
          <w:color w:val="000000"/>
          <w:sz w:val="28"/>
        </w:rPr>
        <w:t>
      </w:t>
      </w:r>
      <w:r>
        <w:rPr>
          <w:rFonts w:ascii="Times New Roman"/>
          <w:b w:val="false"/>
          <w:i w:val="false"/>
          <w:color w:val="000000"/>
          <w:sz w:val="28"/>
        </w:rPr>
        <w:t>16. Автобус салонындағы терезелер (желдеткiштер) жабық болады. Салонды желдету қажет болған жағдайда және тек ерiп жүрушiнiң рұқсатымен ғана төбедегi желдету люктерi ашылады.</w:t>
      </w:r>
      <w:r>
        <w:br/>
      </w:r>
      <w:r>
        <w:rPr>
          <w:rFonts w:ascii="Times New Roman"/>
          <w:b w:val="false"/>
          <w:i w:val="false"/>
          <w:color w:val="000000"/>
          <w:sz w:val="28"/>
        </w:rPr>
        <w:t>
      </w:t>
      </w:r>
      <w:r>
        <w:rPr>
          <w:rFonts w:ascii="Times New Roman"/>
          <w:b w:val="false"/>
          <w:i w:val="false"/>
          <w:color w:val="000000"/>
          <w:sz w:val="28"/>
        </w:rPr>
        <w:t>17. Тасымалданатын балалардың қалыпты жағдайы мен денсаулығын қамтамасыз етуге байланысты қажеттiлiк болған кезде автобустың жүргiзушiсi ерiп жүрушiнiң нұсқауымен жол жүру барысында жоспарланбаған аялдамалар жасайды.</w:t>
      </w:r>
      <w:r>
        <w:br/>
      </w:r>
      <w:r>
        <w:rPr>
          <w:rFonts w:ascii="Times New Roman"/>
          <w:b w:val="false"/>
          <w:i w:val="false"/>
          <w:color w:val="000000"/>
          <w:sz w:val="28"/>
        </w:rPr>
        <w:t>
      </w:t>
      </w:r>
      <w:r>
        <w:rPr>
          <w:rFonts w:ascii="Times New Roman"/>
          <w:b w:val="false"/>
          <w:i w:val="false"/>
          <w:color w:val="000000"/>
          <w:sz w:val="28"/>
        </w:rPr>
        <w:t xml:space="preserve">Аялдама және тұрақ орындарын таңдағанда жүргiзушi Қазақстан Республикасының заңнамасын басшылыққа алуы тиiс. </w:t>
      </w:r>
      <w:r>
        <w:br/>
      </w:r>
      <w:r>
        <w:rPr>
          <w:rFonts w:ascii="Times New Roman"/>
          <w:b w:val="false"/>
          <w:i w:val="false"/>
          <w:color w:val="000000"/>
          <w:sz w:val="28"/>
        </w:rPr>
        <w:t>
      </w:t>
      </w:r>
      <w:r>
        <w:rPr>
          <w:rFonts w:ascii="Times New Roman"/>
          <w:b w:val="false"/>
          <w:i w:val="false"/>
          <w:color w:val="000000"/>
          <w:sz w:val="28"/>
        </w:rPr>
        <w:t>Тәулiктiң қараңғы мезгiлiнде, сондай-ақ жеткiлiксiз көру жағдайында аялдама (тұрақтау) жасаған кезде Қазақстан Республикасының заңнамасына сәйкес сыртқы жарық құралдарын пайдаланған жөн.</w:t>
      </w:r>
      <w:r>
        <w:br/>
      </w:r>
      <w:r>
        <w:rPr>
          <w:rFonts w:ascii="Times New Roman"/>
          <w:b w:val="false"/>
          <w:i w:val="false"/>
          <w:color w:val="000000"/>
          <w:sz w:val="28"/>
        </w:rPr>
        <w:t>
      </w:t>
      </w:r>
      <w:r>
        <w:rPr>
          <w:rFonts w:ascii="Times New Roman"/>
          <w:b w:val="false"/>
          <w:i w:val="false"/>
          <w:color w:val="000000"/>
          <w:sz w:val="28"/>
        </w:rPr>
        <w:t xml:space="preserve">18. Ерiп жүрушiлер қауiпсiздiк шараларын сақтау қажеттiгi, топтың артында қалып қоюына жол берiлмейтiндiгi және егер бала қалып қойған </w:t>
      </w:r>
      <w:r>
        <w:br/>
      </w:r>
      <w:r>
        <w:rPr>
          <w:rFonts w:ascii="Times New Roman"/>
          <w:b w:val="false"/>
          <w:i w:val="false"/>
          <w:color w:val="000000"/>
          <w:sz w:val="28"/>
        </w:rPr>
        <w:t>
      </w:t>
      </w:r>
      <w:r>
        <w:rPr>
          <w:rFonts w:ascii="Times New Roman"/>
          <w:b w:val="false"/>
          <w:i w:val="false"/>
          <w:color w:val="000000"/>
          <w:sz w:val="28"/>
        </w:rPr>
        <w:t>жағдайда iс-қимыл тәртiбi туралы балаларға ескерте отырып, әрбiр аялдаманың алдында тұрақтау уақытын хабарлайды.</w:t>
      </w:r>
      <w:r>
        <w:br/>
      </w:r>
      <w:r>
        <w:rPr>
          <w:rFonts w:ascii="Times New Roman"/>
          <w:b w:val="false"/>
          <w:i w:val="false"/>
          <w:color w:val="000000"/>
          <w:sz w:val="28"/>
        </w:rPr>
        <w:t>
      </w:t>
      </w:r>
      <w:r>
        <w:rPr>
          <w:rFonts w:ascii="Times New Roman"/>
          <w:b w:val="false"/>
          <w:i w:val="false"/>
          <w:color w:val="000000"/>
          <w:sz w:val="28"/>
        </w:rPr>
        <w:t>19. Тұрақтау (аялдау) кезiнде балаларды автобустан шығару алдыңғы есiктер арқылы жүзеге асырылады. Автобустан бiрiншi болып ерiп жүрушiлер шығады. Тұрақтау (аялдау) кезiнде ерiп жүрушiлер: бiреуi – автобустың алдыңғы бөлiгiнде, екiншiсi – автобустың артында тұруы және балалардың түсуiн және содан кейiн балалардың жолдың жүру бөлiгiне жүгiрiп шықпауын бақылау қажет.</w:t>
      </w:r>
      <w:r>
        <w:br/>
      </w:r>
      <w:r>
        <w:rPr>
          <w:rFonts w:ascii="Times New Roman"/>
          <w:b w:val="false"/>
          <w:i w:val="false"/>
          <w:color w:val="000000"/>
          <w:sz w:val="28"/>
        </w:rPr>
        <w:t>
      </w:t>
      </w:r>
      <w:r>
        <w:rPr>
          <w:rFonts w:ascii="Times New Roman"/>
          <w:b w:val="false"/>
          <w:i w:val="false"/>
          <w:color w:val="000000"/>
          <w:sz w:val="28"/>
        </w:rPr>
        <w:t>Балалар автобусқа оралғаннан кейiн ерiп жүрушiлер балалардың өз орындарында орналасқандығына көз жеткiзедi, содан кейiн ғана жүргiзушiге сапарды жалғастыру мүмкiндiгi туралы хабарлайды.</w:t>
      </w:r>
      <w:r>
        <w:br/>
      </w:r>
      <w:r>
        <w:rPr>
          <w:rFonts w:ascii="Times New Roman"/>
          <w:b w:val="false"/>
          <w:i w:val="false"/>
          <w:color w:val="000000"/>
          <w:sz w:val="28"/>
        </w:rPr>
        <w:t>
      </w:t>
      </w:r>
      <w:r>
        <w:rPr>
          <w:rFonts w:ascii="Times New Roman"/>
          <w:b w:val="false"/>
          <w:i w:val="false"/>
          <w:color w:val="000000"/>
          <w:sz w:val="28"/>
        </w:rPr>
        <w:t>20. Маршрут бойынша автобустың қозғалысы мына жағдайларда тоқтатылады:</w:t>
      </w:r>
      <w:r>
        <w:br/>
      </w:r>
      <w:r>
        <w:rPr>
          <w:rFonts w:ascii="Times New Roman"/>
          <w:b w:val="false"/>
          <w:i w:val="false"/>
          <w:color w:val="000000"/>
          <w:sz w:val="28"/>
        </w:rPr>
        <w:t>
      </w:t>
      </w:r>
      <w:r>
        <w:rPr>
          <w:rFonts w:ascii="Times New Roman"/>
          <w:b w:val="false"/>
          <w:i w:val="false"/>
          <w:color w:val="000000"/>
          <w:sz w:val="28"/>
        </w:rPr>
        <w:t>1) автобуста Жол жүру ережесiне сәйкес қозғалыс немесе оларды пайдалану тыйым салынған техникалық ақаулар пайда болғанда;</w:t>
      </w:r>
      <w:r>
        <w:br/>
      </w:r>
      <w:r>
        <w:rPr>
          <w:rFonts w:ascii="Times New Roman"/>
          <w:b w:val="false"/>
          <w:i w:val="false"/>
          <w:color w:val="000000"/>
          <w:sz w:val="28"/>
        </w:rPr>
        <w:t>
      </w:t>
      </w:r>
      <w:r>
        <w:rPr>
          <w:rFonts w:ascii="Times New Roman"/>
          <w:b w:val="false"/>
          <w:i w:val="false"/>
          <w:color w:val="000000"/>
          <w:sz w:val="28"/>
        </w:rPr>
        <w:t>2) жол-метеорологиялық жағдайлар өзгергенде және қолданыстағы нормативтiк құжаттарға сәйкес автобустар қозғалысына тыйым салынған тасымалдаудың қауiпсiздiгiне қауiп төндiретiн өзге де жағдайларда (көк тайғақ, тұман, жолдардың бұзылуы, жүретiн жолдың маңында авариялар болу);</w:t>
      </w:r>
      <w:r>
        <w:br/>
      </w:r>
      <w:r>
        <w:rPr>
          <w:rFonts w:ascii="Times New Roman"/>
          <w:b w:val="false"/>
          <w:i w:val="false"/>
          <w:color w:val="000000"/>
          <w:sz w:val="28"/>
        </w:rPr>
        <w:t>
      </w:t>
      </w:r>
      <w:r>
        <w:rPr>
          <w:rFonts w:ascii="Times New Roman"/>
          <w:b w:val="false"/>
          <w:i w:val="false"/>
          <w:color w:val="000000"/>
          <w:sz w:val="28"/>
        </w:rPr>
        <w:t>3) жол жүргенде бала жарақат алғанда, кенеттен ауырғанда, қан кеткенде, талғанда;</w:t>
      </w:r>
      <w:r>
        <w:br/>
      </w:r>
      <w:r>
        <w:rPr>
          <w:rFonts w:ascii="Times New Roman"/>
          <w:b w:val="false"/>
          <w:i w:val="false"/>
          <w:color w:val="000000"/>
          <w:sz w:val="28"/>
        </w:rPr>
        <w:t>
      </w:t>
      </w:r>
      <w:r>
        <w:rPr>
          <w:rFonts w:ascii="Times New Roman"/>
          <w:b w:val="false"/>
          <w:i w:val="false"/>
          <w:color w:val="000000"/>
          <w:sz w:val="28"/>
        </w:rPr>
        <w:t>4) жүргiзушiнiң хал-жағдайы нашарлағанда.</w:t>
      </w:r>
      <w:r>
        <w:br/>
      </w:r>
      <w:r>
        <w:rPr>
          <w:rFonts w:ascii="Times New Roman"/>
          <w:b w:val="false"/>
          <w:i w:val="false"/>
          <w:color w:val="000000"/>
          <w:sz w:val="28"/>
        </w:rPr>
        <w:t>
      </w:t>
      </w:r>
      <w:r>
        <w:rPr>
          <w:rFonts w:ascii="Times New Roman"/>
          <w:b w:val="false"/>
          <w:i w:val="false"/>
          <w:color w:val="000000"/>
          <w:sz w:val="28"/>
        </w:rPr>
        <w:t>21. Техникалық ақауға байланысты автобусты мәжбүрлi тоқтатқан кезде жүргiзушi және еріп жүрушілер Қазақстан Республикасының заңнамасын негізге алады.</w:t>
      </w:r>
      <w:r>
        <w:br/>
      </w:r>
      <w:r>
        <w:rPr>
          <w:rFonts w:ascii="Times New Roman"/>
          <w:b w:val="false"/>
          <w:i w:val="false"/>
          <w:color w:val="000000"/>
          <w:sz w:val="28"/>
        </w:rPr>
        <w:t>
      </w:t>
      </w:r>
      <w:r>
        <w:rPr>
          <w:rFonts w:ascii="Times New Roman"/>
          <w:b w:val="false"/>
          <w:i w:val="false"/>
          <w:color w:val="000000"/>
          <w:sz w:val="28"/>
        </w:rPr>
        <w:t>22. Жол-көлiк оқиғасы болған жағдайда жүргiзушi және ерiп жүрушiлер көлiк құралынан балаларды олардың жеке заттарын шығармай жедел эвакуациялау қажет.</w:t>
      </w:r>
      <w:r>
        <w:br/>
      </w:r>
      <w:r>
        <w:rPr>
          <w:rFonts w:ascii="Times New Roman"/>
          <w:b w:val="false"/>
          <w:i w:val="false"/>
          <w:color w:val="000000"/>
          <w:sz w:val="28"/>
        </w:rPr>
        <w:t>
      </w:t>
      </w:r>
      <w:r>
        <w:rPr>
          <w:rFonts w:ascii="Times New Roman"/>
          <w:b w:val="false"/>
          <w:i w:val="false"/>
          <w:color w:val="000000"/>
          <w:sz w:val="28"/>
        </w:rPr>
        <w:t>23. Көлiк құралында өрт пайда болған жағдайда ерiп жүрушiлер:</w:t>
      </w:r>
      <w:r>
        <w:br/>
      </w:r>
      <w:r>
        <w:rPr>
          <w:rFonts w:ascii="Times New Roman"/>
          <w:b w:val="false"/>
          <w:i w:val="false"/>
          <w:color w:val="000000"/>
          <w:sz w:val="28"/>
        </w:rPr>
        <w:t>
      </w:t>
      </w:r>
      <w:r>
        <w:rPr>
          <w:rFonts w:ascii="Times New Roman"/>
          <w:b w:val="false"/>
          <w:i w:val="false"/>
          <w:color w:val="000000"/>
          <w:sz w:val="28"/>
        </w:rPr>
        <w:t xml:space="preserve">1) өрт жөнiнде жүргiзушiге белгi беруге; </w:t>
      </w:r>
      <w:r>
        <w:br/>
      </w:r>
      <w:r>
        <w:rPr>
          <w:rFonts w:ascii="Times New Roman"/>
          <w:b w:val="false"/>
          <w:i w:val="false"/>
          <w:color w:val="000000"/>
          <w:sz w:val="28"/>
        </w:rPr>
        <w:t>
      </w:t>
      </w:r>
      <w:r>
        <w:rPr>
          <w:rFonts w:ascii="Times New Roman"/>
          <w:b w:val="false"/>
          <w:i w:val="false"/>
          <w:color w:val="000000"/>
          <w:sz w:val="28"/>
        </w:rPr>
        <w:t>2) көлiк құралы тоқтағанға дейiн балаларды өрт көзiнен мүмкiндiгiнше алысырақ апаруға және оны салонда бар өрт сөндiргiшпен және қол астындағы заттармен сөндiруге кiрiсуге;</w:t>
      </w:r>
      <w:r>
        <w:br/>
      </w:r>
      <w:r>
        <w:rPr>
          <w:rFonts w:ascii="Times New Roman"/>
          <w:b w:val="false"/>
          <w:i w:val="false"/>
          <w:color w:val="000000"/>
          <w:sz w:val="28"/>
        </w:rPr>
        <w:t>
      </w:t>
      </w:r>
      <w:r>
        <w:rPr>
          <w:rFonts w:ascii="Times New Roman"/>
          <w:b w:val="false"/>
          <w:i w:val="false"/>
          <w:color w:val="000000"/>
          <w:sz w:val="28"/>
        </w:rPr>
        <w:t>3) тоқтағаннан кейiн балаларды және барлық жолаушыларды көлiк құралы жарылған кезде жарақаттарды болғызбайтын қауiпсiз қашықтыққа жеке заттарсыз жедел шығаруға міндетті.</w:t>
      </w:r>
      <w:r>
        <w:br/>
      </w:r>
      <w:r>
        <w:rPr>
          <w:rFonts w:ascii="Times New Roman"/>
          <w:b w:val="false"/>
          <w:i w:val="false"/>
          <w:color w:val="000000"/>
          <w:sz w:val="28"/>
        </w:rPr>
        <w:t>
      </w:t>
      </w:r>
      <w:r>
        <w:rPr>
          <w:rFonts w:ascii="Times New Roman"/>
          <w:b w:val="false"/>
          <w:i w:val="false"/>
          <w:color w:val="000000"/>
          <w:sz w:val="28"/>
        </w:rPr>
        <w:t>24. Жол-көлiк оқиғасы және өрт кезiнде балаларды көлiк құралынан эвакуациялағаннан кейiн ерiп жүрушiлер және жүргiзушi:</w:t>
      </w:r>
      <w:r>
        <w:br/>
      </w:r>
      <w:r>
        <w:rPr>
          <w:rFonts w:ascii="Times New Roman"/>
          <w:b w:val="false"/>
          <w:i w:val="false"/>
          <w:color w:val="000000"/>
          <w:sz w:val="28"/>
        </w:rPr>
        <w:t>
      </w:t>
      </w:r>
      <w:r>
        <w:rPr>
          <w:rFonts w:ascii="Times New Roman"/>
          <w:b w:val="false"/>
          <w:i w:val="false"/>
          <w:color w:val="000000"/>
          <w:sz w:val="28"/>
        </w:rPr>
        <w:t>1) зардап шеккендерге алғашқы дәрiгерлiк көмек көрсетуге және оларды жақын орналасқан дәрiгерлiк мекемеге жеткiзуге;</w:t>
      </w:r>
      <w:r>
        <w:br/>
      </w:r>
      <w:r>
        <w:rPr>
          <w:rFonts w:ascii="Times New Roman"/>
          <w:b w:val="false"/>
          <w:i w:val="false"/>
          <w:color w:val="000000"/>
          <w:sz w:val="28"/>
        </w:rPr>
        <w:t>
      </w:t>
      </w:r>
      <w:r>
        <w:rPr>
          <w:rFonts w:ascii="Times New Roman"/>
          <w:b w:val="false"/>
          <w:i w:val="false"/>
          <w:color w:val="000000"/>
          <w:sz w:val="28"/>
        </w:rPr>
        <w:t>2) жол-көлiк оқиғасы немесе өрт орнына жол полициясы және егер қажет болса "жедел көмек" қызметкерлерiн, құтқарушыларды, өртке қарсы қызметтiң мамандарын шақыру шараларын қабылдауға;</w:t>
      </w:r>
      <w:r>
        <w:br/>
      </w:r>
      <w:r>
        <w:rPr>
          <w:rFonts w:ascii="Times New Roman"/>
          <w:b w:val="false"/>
          <w:i w:val="false"/>
          <w:color w:val="000000"/>
          <w:sz w:val="28"/>
        </w:rPr>
        <w:t>
      </w:t>
      </w:r>
      <w:r>
        <w:rPr>
          <w:rFonts w:ascii="Times New Roman"/>
          <w:b w:val="false"/>
          <w:i w:val="false"/>
          <w:color w:val="000000"/>
          <w:sz w:val="28"/>
        </w:rPr>
        <w:t>3) зардап шекпеген балаларды олардың қауiпсiздiгiне қауiп төнбейтiн орынға жинап, оларды тыныштандыруға, қажет болған жағдайда денсаулығы әлсiреген, жүрек-тамыр және асқынуы стреске әкеп соғуы мүмкiн өзге де аурулары бар балалардың дәрiгер белгiленген дәрiлердi қабылдауын қамтамасыз етуге;</w:t>
      </w:r>
      <w:r>
        <w:br/>
      </w:r>
      <w:r>
        <w:rPr>
          <w:rFonts w:ascii="Times New Roman"/>
          <w:b w:val="false"/>
          <w:i w:val="false"/>
          <w:color w:val="000000"/>
          <w:sz w:val="28"/>
        </w:rPr>
        <w:t>
      </w:t>
      </w:r>
      <w:r>
        <w:rPr>
          <w:rFonts w:ascii="Times New Roman"/>
          <w:b w:val="false"/>
          <w:i w:val="false"/>
          <w:color w:val="000000"/>
          <w:sz w:val="28"/>
        </w:rPr>
        <w:t>4) өрттi сөндiрудi аяқтағаннан кейiн, сондай-ақ жол-көлiк оқиғасы орнында қауiп болмаған кезде жол полициясы қызметкерлерiнiң келiсiмi бойынша топ жетекшiлерiнiң және ересек ерiп жүрушiлердiң күшiмен мүмкiндiгiнше балаларды тартпай жеке заттарды жинап, оларды балаларға беруге;</w:t>
      </w:r>
      <w:r>
        <w:br/>
      </w:r>
      <w:r>
        <w:rPr>
          <w:rFonts w:ascii="Times New Roman"/>
          <w:b w:val="false"/>
          <w:i w:val="false"/>
          <w:color w:val="000000"/>
          <w:sz w:val="28"/>
        </w:rPr>
        <w:t>
      </w:t>
      </w:r>
      <w:r>
        <w:rPr>
          <w:rFonts w:ascii="Times New Roman"/>
          <w:b w:val="false"/>
          <w:i w:val="false"/>
          <w:color w:val="000000"/>
          <w:sz w:val="28"/>
        </w:rPr>
        <w:t>5) балаларды онан әрi тасымалдау мүмкiндiктерiн және маршрутын анықтауға;</w:t>
      </w:r>
      <w:r>
        <w:br/>
      </w:r>
      <w:r>
        <w:rPr>
          <w:rFonts w:ascii="Times New Roman"/>
          <w:b w:val="false"/>
          <w:i w:val="false"/>
          <w:color w:val="000000"/>
          <w:sz w:val="28"/>
        </w:rPr>
        <w:t>
      </w:t>
      </w:r>
      <w:r>
        <w:rPr>
          <w:rFonts w:ascii="Times New Roman"/>
          <w:b w:val="false"/>
          <w:i w:val="false"/>
          <w:color w:val="000000"/>
          <w:sz w:val="28"/>
        </w:rPr>
        <w:t>6) қажет болғанда орынға келiп жеткен жол полициясының қызметкерлерiне балаларды тасымалдауды ұйымдастыруға көмек көрсету туралы өтiнiш жасауға;</w:t>
      </w:r>
      <w:r>
        <w:br/>
      </w:r>
      <w:r>
        <w:rPr>
          <w:rFonts w:ascii="Times New Roman"/>
          <w:b w:val="false"/>
          <w:i w:val="false"/>
          <w:color w:val="000000"/>
          <w:sz w:val="28"/>
        </w:rPr>
        <w:t>
      </w:t>
      </w:r>
      <w:r>
        <w:rPr>
          <w:rFonts w:ascii="Times New Roman"/>
          <w:b w:val="false"/>
          <w:i w:val="false"/>
          <w:color w:val="000000"/>
          <w:sz w:val="28"/>
        </w:rPr>
        <w:t>7) телефон арқылы оқиға және балалардың хал-жағдайы туралы тапсырыс берушiнiң әкiмшiлiгiне хабарлауға, оның көмегiмен медициналық мекемелерге жiберiлген балалардың заңды өкiлдерiне олардың орналасқан жерi және хал-жағдайы туралы, сондай-ақ зардап шекпеген балалардың заңды өкiлдерiне олардың орналасқан жерi және топтың онан әрi жүру маршруты туралы жедел хабарлауын қамтамасыз етуге міндетті.</w:t>
      </w:r>
      <w:r>
        <w:br/>
      </w:r>
      <w:r>
        <w:rPr>
          <w:rFonts w:ascii="Times New Roman"/>
          <w:b w:val="false"/>
          <w:i w:val="false"/>
          <w:color w:val="000000"/>
          <w:sz w:val="28"/>
        </w:rPr>
        <w:t>
      </w:t>
      </w:r>
      <w:r>
        <w:rPr>
          <w:rFonts w:ascii="Times New Roman"/>
          <w:b w:val="false"/>
          <w:i w:val="false"/>
          <w:color w:val="000000"/>
          <w:sz w:val="28"/>
        </w:rPr>
        <w:t>25. Балалардың тасымалдауын орындаған кезде автобустың жүргiзушiсi маршруттың соңғы пунктiне келген бойдан ол туралы тасымалдаушыға хабарлауға тиiс.</w:t>
      </w:r>
      <w:r>
        <w:br/>
      </w:r>
      <w:r>
        <w:rPr>
          <w:rFonts w:ascii="Times New Roman"/>
          <w:b w:val="false"/>
          <w:i w:val="false"/>
          <w:color w:val="000000"/>
          <w:sz w:val="28"/>
        </w:rPr>
        <w:t>
</w:t>
      </w:r>
    </w:p>
    <w:bookmarkStart w:name="z85" w:id="4"/>
    <w:p>
      <w:pPr>
        <w:spacing w:after="0"/>
        <w:ind w:left="0"/>
        <w:jc w:val="left"/>
      </w:pPr>
      <w:r>
        <w:rPr>
          <w:rFonts w:ascii="Times New Roman"/>
          <w:b/>
          <w:i w:val="false"/>
          <w:color w:val="000000"/>
        </w:rPr>
        <w:t xml:space="preserve"> 3. Қорытынды ережелер</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Қаланың шалғайдағы елді мекенінде тұратын балаларды жалпы білім беретін мектебіне тасымалдау бойынша осы тәртіппен реттелмеген қатынастар Қазақстан Республикасының қолданыстағы заңнамасына сәйкес реттеледі.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