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a267" w14:textId="e9aa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2013 жылғы 26 сәуірдегі 15 сессиясының № 15/5 "Салық салу объектісінің бірлігінен тіркелген салық ставкаларының мөлшерін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2015 жылғы 9 маусымдағы № 39/5 шешімі. Қарағанды облысының Әділет департаментінде 2015 жылғы 19 маусымда № 3278 болып тіркелді. Күші жойылды - Қарағанды облысы Теміртау қалалық мәслихатының 2018 жылғы 4 қазандағы № 31/4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Теміртау қалалық мәслихатының 04.10.2018 № 31/4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Теміртау қаласы әкімінің бір салық салынатын нысанға тіркелген салық мөлшерлемесін өзгерту жөніндегі ұсынысын қарап және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Start w:name="z5" w:id="1"/>
    <w:p>
      <w:pPr>
        <w:spacing w:after="0"/>
        <w:ind w:left="0"/>
        <w:jc w:val="both"/>
      </w:pPr>
      <w:r>
        <w:rPr>
          <w:rFonts w:ascii="Times New Roman"/>
          <w:b w:val="false"/>
          <w:i w:val="false"/>
          <w:color w:val="000000"/>
          <w:sz w:val="28"/>
        </w:rPr>
        <w:t xml:space="preserve">
      1. Теміртау қалалық мәслихатының 2013 жылғы 26 сәуірдегі 15 сессиясының № 15/5 "Салық салу объектісінің бірлігінен тіркелген салық ставкаларының мөлшерін белгілеу туралы" (нормативтік құқықтық актілерді мемлекеттік тіркеу Тізілімінде 2339 нөмірімен тіркелген, "Новый Теміртау" газетінің 2013 жылғы 7 маусымдағы № 22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Сессия төрағасы,</w:t>
            </w:r>
          </w:p>
          <w:bookmarkEnd w:id="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В. Свиридов</w:t>
            </w:r>
          </w:p>
          <w:bookmarkEnd w:id="5"/>
        </w:tc>
      </w:tr>
    </w:tbl>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КЕЛІСІЛДІ   </w:t>
      </w:r>
    </w:p>
    <w:bookmarkEnd w:id="6"/>
    <w:bookmarkStart w:name="z11" w:id="7"/>
    <w:p>
      <w:pPr>
        <w:spacing w:after="0"/>
        <w:ind w:left="0"/>
        <w:jc w:val="both"/>
      </w:pPr>
      <w:r>
        <w:rPr>
          <w:rFonts w:ascii="Times New Roman"/>
          <w:b w:val="false"/>
          <w:i w:val="false"/>
          <w:color w:val="000000"/>
          <w:sz w:val="28"/>
        </w:rPr>
        <w:t xml:space="preserve">
      Теміртау қаласы бойынша   </w:t>
      </w:r>
    </w:p>
    <w:bookmarkEnd w:id="7"/>
    <w:bookmarkStart w:name="z12" w:id="8"/>
    <w:p>
      <w:pPr>
        <w:spacing w:after="0"/>
        <w:ind w:left="0"/>
        <w:jc w:val="both"/>
      </w:pPr>
      <w:r>
        <w:rPr>
          <w:rFonts w:ascii="Times New Roman"/>
          <w:b w:val="false"/>
          <w:i w:val="false"/>
          <w:color w:val="000000"/>
          <w:sz w:val="28"/>
        </w:rPr>
        <w:t xml:space="preserve">
      мемлекеттік кірістер   </w:t>
      </w:r>
    </w:p>
    <w:bookmarkEnd w:id="8"/>
    <w:bookmarkStart w:name="z13" w:id="9"/>
    <w:p>
      <w:pPr>
        <w:spacing w:after="0"/>
        <w:ind w:left="0"/>
        <w:jc w:val="both"/>
      </w:pPr>
      <w:r>
        <w:rPr>
          <w:rFonts w:ascii="Times New Roman"/>
          <w:b w:val="false"/>
          <w:i w:val="false"/>
          <w:color w:val="000000"/>
          <w:sz w:val="28"/>
        </w:rPr>
        <w:t xml:space="preserve">
      басқармасының басшысы   </w:t>
      </w:r>
    </w:p>
    <w:bookmarkEnd w:id="9"/>
    <w:bookmarkStart w:name="z14" w:id="10"/>
    <w:p>
      <w:pPr>
        <w:spacing w:after="0"/>
        <w:ind w:left="0"/>
        <w:jc w:val="both"/>
      </w:pPr>
      <w:r>
        <w:rPr>
          <w:rFonts w:ascii="Times New Roman"/>
          <w:b w:val="false"/>
          <w:i w:val="false"/>
          <w:color w:val="000000"/>
          <w:sz w:val="28"/>
        </w:rPr>
        <w:t xml:space="preserve">
      ____________А.Д. Нұрпейісов   </w:t>
      </w:r>
    </w:p>
    <w:bookmarkEnd w:id="10"/>
    <w:bookmarkStart w:name="z15" w:id="11"/>
    <w:p>
      <w:pPr>
        <w:spacing w:after="0"/>
        <w:ind w:left="0"/>
        <w:jc w:val="both"/>
      </w:pPr>
      <w:r>
        <w:rPr>
          <w:rFonts w:ascii="Times New Roman"/>
          <w:b w:val="false"/>
          <w:i w:val="false"/>
          <w:color w:val="000000"/>
          <w:sz w:val="28"/>
        </w:rPr>
        <w:t>
      "9" маусым 2015 жыл</w:t>
      </w:r>
    </w:p>
    <w:bookmarkEnd w:id="1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9 маусымдағы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 сессиясының № 39/5</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26 сәуірдегі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сессиясының № 15/5</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p/>
        </w:tc>
      </w:tr>
    </w:tbl>
    <w:bookmarkStart w:name="z18" w:id="12"/>
    <w:p>
      <w:pPr>
        <w:spacing w:after="0"/>
        <w:ind w:left="0"/>
        <w:jc w:val="left"/>
      </w:pPr>
      <w:r>
        <w:rPr>
          <w:rFonts w:ascii="Times New Roman"/>
          <w:b/>
          <w:i w:val="false"/>
          <w:color w:val="000000"/>
        </w:rPr>
        <w:t xml:space="preserve"> Теміртау қаласында орналасқан салық салу объектісінің бірлігінен тіркелген салық ставкаларының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5479"/>
        <w:gridCol w:w="4962"/>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Рет</w:t>
            </w:r>
          </w:p>
          <w:bookmarkEnd w:id="13"/>
          <w:bookmarkStart w:name="z20" w:id="14"/>
          <w:p>
            <w:pPr>
              <w:spacing w:after="20"/>
              <w:ind w:left="20"/>
              <w:jc w:val="both"/>
            </w:pPr>
            <w:r>
              <w:rPr>
                <w:rFonts w:ascii="Times New Roman"/>
                <w:b w:val="false"/>
                <w:i w:val="false"/>
                <w:color w:val="000000"/>
                <w:sz w:val="20"/>
              </w:rPr>
              <w:t>
№</w:t>
            </w:r>
          </w:p>
          <w:bookmarkEnd w:id="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Айына 1 объектіге белгіленген тіркелген салық ставкасы</w:t>
            </w:r>
          </w:p>
          <w:bookmarkEnd w:id="15"/>
          <w:p>
            <w:pPr>
              <w:spacing w:after="20"/>
              <w:ind w:left="20"/>
              <w:jc w:val="both"/>
            </w:pPr>
            <w:r>
              <w:rPr>
                <w:rFonts w:ascii="Times New Roman"/>
                <w:b w:val="false"/>
                <w:i w:val="false"/>
                <w:color w:val="000000"/>
                <w:sz w:val="20"/>
              </w:rPr>
              <w:t>
(айлық есептік көрсеткіш)</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w:t>
            </w:r>
          </w:p>
          <w:bookmarkEnd w:id="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2</w:t>
            </w:r>
          </w:p>
          <w:bookmarkEnd w:id="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3</w:t>
            </w:r>
          </w:p>
          <w:bookmarkEnd w:id="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4</w:t>
            </w:r>
          </w:p>
          <w:bookmarkEnd w:id="1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5</w:t>
            </w:r>
          </w:p>
          <w:bookmarkEnd w:id="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6</w:t>
            </w:r>
          </w:p>
          <w:bookmarkEnd w:id="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