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1f2e" w14:textId="1be1f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қаласы әкімдігінің "2015 жылы қоғамдық жұмыстарды ұйымдастыру туралы" 2014 жылғы 26 қарашадағы № 35/6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қаласының әкімдігінің 2015 жылғы 19 қаңтардағы № 1/18 қаулысы. Қарағанды облысының Әділет департаментінде 2015 жылғы 13 ақпанда № 2970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» 2001 жылғы 23 қаңтардағы, «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» 2001 жылғы 23 қаңтардағы Қазақстан Республикасының Заңдарына сәйкес Шахтинск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Шахтинск қаласы әкімдігінің «2015 жылы қоғамдық жұмыстарды ұйымдастыру туралы» 2014 жылғы 26 қарашадағы № 35/6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(2014 жылғы 22 желтоқсанда нормативтік құқықтық актілерді мемлекеттік тіркеу тізілімінде № 2882 тіркелген, «Әділет» ақпараттық-құқықтық жүйесінде 2015 жылғы 8 қаңтарында, 2014 жылғы 26 желтоқсандағы № 51 «Шахтинский вестник»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 </w:t>
      </w:r>
      <w:r>
        <w:rPr>
          <w:rFonts w:ascii="Times New Roman"/>
          <w:b w:val="false"/>
          <w:i w:val="false"/>
          <w:color w:val="000000"/>
          <w:sz w:val="28"/>
        </w:rPr>
        <w:t>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 орынбасарының міндетін атқарушы С. Бейсембекке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А. Аглиулин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Шахтинск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1/18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Шахтинск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35/6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жылда қоғамдық жұмыстар жүргізілетін ұйымдардың тізімі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922"/>
        <w:gridCol w:w="724"/>
        <w:gridCol w:w="3302"/>
        <w:gridCol w:w="2033"/>
        <w:gridCol w:w="2093"/>
        <w:gridCol w:w="237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"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түрі және көлемі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сомасы (мың теңге)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 мөлшері (теңге)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«Шахтинск қаласы Әкімінің аппараты» мемлекеттік мекемесі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кем емес құжаттарды өңдеу және жеткізу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170,912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«Шахан кенті әкімінің аппараты» мемлекеттік мекемесі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кем емес құжаттарды өңдеу және жеткізу, 2000 шаршы метр кем емес айына бекітілген аумақты абаттандыру және жинау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231,640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«Долинка кенті әкімінің аппараты» мемлекеттік мекемесі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кем емес құжаттарды өңдеу және жеткізу, айына 1300 шаршы метр кем емес бекітілген аумақты абаттандыру және жинау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170,912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«Новодолинский кенті әкімінің аппараты» мемлекеттік мекемесі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кем емес құжаттарды өңдеу және жеткізу, айына 1300 шаршы метр кем емес бекітілген аумақты абаттандыру және жинау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149,548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"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«Шахтинск қаласының тұрғын үй-коммуналдық шаруашылық, жолаушылар көлігі және автомобиль жолдары бөлімі» мемлекеттік мекемесі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кем емес құжаттарды өңдеу және жеткізу, айына 3000 шаршы метр кем емес бекітілген аумақты абаттандыру және жинау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3511,808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"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«Шахтинск қаласының тұрғын үй инспекциясы бөлімі» мемлекеттік мекемесі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кем емес құжаттарды өңдеу және жеткізу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42,728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"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 әкімдігі Шахтинск қаласы мәдениет және тілдерді дамыту бөлімінің «Шахтинск қаласының кеншілер мәдениет сарайы» коммуналдық мемлекеттік қазыналық кәсіпорыны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 шаршы метр кем емес бекітілген аумақты абаттандыру және жинау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64,092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"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 әкімдігі Шахтинск қаласы мәдениет және тілдерді дамыту бөлімінің «Шахан кентінің мәдениет үйі» коммуналдық мемлекеттік қазыналық кәсіпорыны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 шаршы метр кем емес бекітілген аумақты абаттандыру және жинау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42,728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"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 әкімдігі Шахтинск қаласы мәдениет және тілдерді дамыту бөлімінің «Новодолинский кентінің мәдениет үйі» коммуналдық мемлекеттік қазыналық кәсіпорыны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 шаршы метр кем емес бекітілген аумақты абаттандыру және жинау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21,364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"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«Шахтинск қаласы әкімдігі Шахтинск қаласы білім беру, дене шыныктыру және спорт бөлімінің «Гүлдер» балабақшасы» коммуналдық мемлекеттік қазыналық кәсіпорыны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1500 шаршы метр кем емес аумақ пен ғимаратты жинау, балалардың бос уақытын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85,456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"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«Шахтинск қаласы әкімдігі Шахтинск қаласы білім беру, дене шынықтыру және спорт бөлімінің «Салтанат» балабақшасы» коммуналдық мемлекеттік қазыналық кәсіпорыны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2000 шаршы метр кем емес балалардың сауықтыруын ұйымдастыру, аумақ пен ғимаратты жинау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170,912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"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«Шахтинск қаласы әкімдігі Шахтинск қаласы білім беру, дене шынықтыру және спорт бөлімінің «Березка» балабақшасы» коммуналдық мемлекеттік қазыналық кәсіпорыны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1500 шаршы метр кем емес бекітілген аумақты жинау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85,456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"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«Шахтинск қаласы әкімдігі Шахтинск қаласы білім беру, дене шынықтыру және спорт бөлімінің «Еркетай» сәбилер-балабақшасы» коммуналдық мемлекеттік қазыналық кәсіпорыны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2000 шаршы метр кем емес балалардың сауықтыруын ұйымдастыру, аумақ пен ғимаратты жинау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170,912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"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«Шахтинск қаласы әкімдігі Шахтинск қаласы білім беру, шынықтыру және спорт бөлімінің «Ботагөз» сәбилер балабақшасы» коммуналдық мемлекеттік қазыналық кәсіпорыны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2000 шаршы метр кем емес балалардың сауықтыруын ұйымдастыру, аумақ пен ғимаратты жинау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170,912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"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«Шахтинск қаласы әкімдігі Шахтинск қаласы білім беру, дене шынықтыру және спорт бөлімінің «Снегурочка» сәбилер-балабақшасы» коммуналдық мемлекеттік қазыналық кәсіпорыны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2000 шаршы метр кем емес балалардың сауықтыруын ұйымдастыру, аумақ пен ғимаратты жинау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170,912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"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«Шахтинск қаласы әкімдігінің Шахтинск қаласы білім беру, дене шынықтыру және спорт бөлімінің «Қарлығаш» сәбилер-балабақшасы» коммуналдық мемлекеттік қазыналық кәсіпорыны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2000 шаршы метр кем емес балалардың сауықтыруын ұйымдастыру, аумақ пен ғимаратты жинау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170,912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0"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«Шахтинск қаласы әкімдігі Шахтинск қаласының білім беру, дене шынықтыру және спорт бөлімінің «Аленка» сәбилер-бақшасы» коммуналдық мемлекеттік қазыналық кәсіпорын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2000 шаршы метр кем емес балалардың сауықтыруын ұйымдастыру, аумақ пен ғимаратты жинау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42,728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1"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мамандандырылған әкімшілік соты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кем емес құжаттарды өңдеу және жеткізу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106,820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2"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Шахтинск қалалық соты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кем емес құжаттарды өңдеу және жеткізу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470,008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3"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 Қарағанды облысы денсаулық сақтау басқармасының «Шахтинск қ. орталық ауруханасы» коммуналдық мемлекеттік кәсіпорыны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кем емес құжаттарды өңдеу және жеткізу, айына 1800 шаршы метр кем емес бекітілген аумақты абаттандыру және жинау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769,104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4"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 Қарағанды облысы денсаулық сақтау Баскармасының «Шахтинск қаласының емханасы» коммуналдық мемлекеттік кәсіпорының «Шахан кентінің отбасылық денсаулық орталығы» коммуналдық мемлекеттік кәсіпорыны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1800 шаршы метр кем емес бекітілген аумақты абаттандыру және жинау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42,728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5"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 Қарағанды облысы денсаулық сақтау басқармасының «Шахтинск қаласының емханасы» коммуналдық мемлекеттік кәсіпорыны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кем емес құжаттарды өңдеу және жеткізу, айына 1800 шаршы метр кем емес бекітілген аумақты абаттандыру және жинау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341,824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6"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денсаулық сақтау және халықты әлеуметтік даму министрлігінің зейнетақы төлеу жөніндегі мемлекеттік орталығы» Республикалық мемлекеттік қазыналық мекемесінің Шахтинск аудандық бөлімшесі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кем емес құжаттарды өңдеу және жеткізу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21,364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7"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«Қарағанды облысы бойынша мемлекеттік кірістер Департаментінің Шахтинск қаласы бойынша мемлекеттік кірістер басқармасы» мемлекеттік мекемесі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кем емес құжаттарды өңдеу және жеткізу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769,104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8"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Қарағанды облысының Әділет департаменті Шахтинск қаласының Әділет басқармасы» мемлекеттік мекемесі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кем емес құжаттарды өңдеу және жеткізу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128,184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9"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прокуратурасы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кем емес құжаттарды өңдеу және жеткізу, айына 1000 шаршы метр кем емес бекітілген аумақты абаттандыру және жинау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213,640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0"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«Қарағанды облысы бойынша Қылмыстық-атқару жүйесі департаменті» мемлекеттік мекемесі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кем емес құжаттарды өңдеу және жеткізу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85,456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1"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«Қарағанды облысының ішкі істер департаменті Шахтинск қаласының ішкі істер бөлімі» мемлекеттік мекемесі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кем емес құжаттарды өңдеу және жеткізу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42,728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2"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Ішкі істер министрлігі Төтенше жағдайлар комитеті Қарағанды облысының Төтенше жағдайлар департаменті Шахтинск қаласының Төтенше жағдайлар бөлімі» республикалық мемлекеттік мекемесі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кем емес құжаттарды өңдеу және жеткізу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106,820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3"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министрлігінің Қарағанды облысы Әділет департаменті» республикалық мемлекеттік мекемесінің «Шахтинск аумақтық бөлімі»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кем емес құжаттарды өңдеу және жеткізу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256,368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4"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министрлігінің «Қарағанды облысы Шахтинск қаласының Қорғаныс істері жөніндегі бөлімі»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кем емес құжаттарды өңдеу және жеткізу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427,28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9255,36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