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7741" w14:textId="7467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2014 жылғы 25 тамыздағы № 17/01 "Ақтоғай ауданы әкімінің аппараты" мемлекеттік мекемесінің Ережесін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2015 жылғы 9 ақпандағы № 04/01 қаулысы. Қарағанды облысының Әділет департаментінде 2015 жылғы 25 ақпанда № 2996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29 қазандағы № 410 "Қазақстан Республикасы мемлекеттік органының үлгі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Ақтоғай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 2014 жылғы 25 тамыздағы № 17/01 "Ақтоғай ауданы әкімінің аппараты" мемлекеттік мекемесінің Ережесін бекіту туралы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2750 болып тіркелген, 2014 жылғы 26 қыркүйекте "Тоқырауын тынысы" газетінің № 40 (7460) санында жарияланған),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"Ақтоғай ауданы әкімінің аппараты" мемлекеттік мекемесінің Ережесінде 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8-1), 8-2)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"8-1) нормативтік-әдістемелік қамтамасыз ету, азаматтық хал актілерін тіркеуді бақылау және тиісті дерекқорлардың жұмыс істеуін қамтамасыз ету жөніндегі функцияларды қоспағанда, азаматтық хал актілерін тіркеу;";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"8-2) туу туралы куәліктерді беру кезінде жеке сәйкестендіру нөмірлерін қалыптастыру;".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Н.И. Омарханов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