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d437e" w14:textId="c6d43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дене шынықтыру және спорт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ауданы әкімдігінің 2015 жылғы 16 наурыздағы № 09/02 қаулысы. Қарағанды облысының Әділет департаментінде 2015 жылғы 7 сәуірде № 3115 болып тіркелді. Күші жойылды - Қарағанды облысы Ақтоғай ауданының әкімдігінің 2016 жылғы 3 маусымдағы № 23/03 қаулысымен</w:t>
      </w:r>
    </w:p>
    <w:p>
      <w:pPr>
        <w:spacing w:after="0"/>
        <w:ind w:left="0"/>
        <w:jc w:val="left"/>
      </w:pPr>
      <w:r>
        <w:rPr>
          <w:rFonts w:ascii="Times New Roman"/>
          <w:b w:val="false"/>
          <w:i w:val="false"/>
          <w:color w:val="ff0000"/>
          <w:sz w:val="28"/>
        </w:rPr>
        <w:t xml:space="preserve">      Ескерту. Күші жойылды - Қарағанды облысы Ақтоғай ауданының әкімдігінің 03.06.2016 № 23/03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2014 жылғы 29 қыркүйектегі "</w:t>
      </w:r>
      <w:r>
        <w:rPr>
          <w:rFonts w:ascii="Times New Roman"/>
          <w:b w:val="false"/>
          <w:i w:val="false"/>
          <w:color w:val="000000"/>
          <w:sz w:val="28"/>
        </w:rPr>
        <w:t>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w:t>
      </w:r>
      <w:r>
        <w:rPr>
          <w:rFonts w:ascii="Times New Roman"/>
          <w:b w:val="false"/>
          <w:i w:val="false"/>
          <w:color w:val="000000"/>
          <w:sz w:val="28"/>
        </w:rPr>
        <w:t xml:space="preserve">" Заңдарына,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Қарағанды облысы әкімдігінің 2015 жылғы 9 қаңтардағы № 01/04 "Қарағанды облысының жергілікті мемлекеттік басқару құрылымын және атқарушы органдарының штат санының лимитін бекіту туралы" қаулысына сәйкес, Ақтоғай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"Ақтоғай ауданының дене шынықтыру және спорт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әкімінің жетекшілік жасайтын орынбасарына жүктелсін.</w:t>
      </w:r>
      <w:r>
        <w:br/>
      </w:r>
      <w:r>
        <w:rPr>
          <w:rFonts w:ascii="Times New Roman"/>
          <w:b w:val="false"/>
          <w:i w:val="false"/>
          <w:color w:val="000000"/>
          <w:sz w:val="28"/>
        </w:rPr>
        <w:t xml:space="preserve">
      5. </w:t>
      </w:r>
      <w:r>
        <w:rPr>
          <w:rFonts w:ascii="Times New Roman"/>
          <w:b w:val="false"/>
          <w:i w:val="false"/>
          <w:color w:val="000000"/>
          <w:sz w:val="28"/>
        </w:rPr>
        <w:t>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6"/>
        <w:gridCol w:w="8354"/>
      </w:tblGrid>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 Омарханов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Ақтоғай ауданы әкімдігінің</w:t>
            </w:r>
            <w:r>
              <w:br/>
            </w:r>
            <w:r>
              <w:rPr>
                <w:rFonts w:ascii="Times New Roman"/>
                <w:b w:val="false"/>
                <w:i w:val="false"/>
                <w:color w:val="000000"/>
                <w:sz w:val="20"/>
              </w:rPr>
              <w:t>
2015 жылғы 16 наурыздағы</w:t>
            </w:r>
            <w:r>
              <w:br/>
            </w:r>
            <w:r>
              <w:rPr>
                <w:rFonts w:ascii="Times New Roman"/>
                <w:b w:val="false"/>
                <w:i w:val="false"/>
                <w:color w:val="000000"/>
                <w:sz w:val="20"/>
              </w:rPr>
              <w:t>
№ 09/01 қаулысымен бекітілген</w:t>
            </w:r>
            <w:r>
              <w:br/>
            </w:r>
            <w:r>
              <w:rPr>
                <w:rFonts w:ascii="Times New Roman"/>
                <w:b w:val="false"/>
                <w:i w:val="false"/>
                <w:color w:val="000000"/>
                <w:sz w:val="20"/>
              </w:rPr>
              <w:t>
</w:t>
            </w:r>
          </w:p>
        </w:tc>
      </w:tr>
    </w:tbl>
    <w:bookmarkStart w:name="z10" w:id="0"/>
    <w:p>
      <w:pPr>
        <w:spacing w:after="0"/>
        <w:ind w:left="0"/>
        <w:jc w:val="left"/>
      </w:pPr>
      <w:r>
        <w:rPr>
          <w:rFonts w:ascii="Times New Roman"/>
          <w:b/>
          <w:i w:val="false"/>
          <w:color w:val="000000"/>
        </w:rPr>
        <w:t xml:space="preserve"> "Ақтоғай ауданының дене шынықтыру және спорт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"Ақтоғай ауданының дене шынықтыру және спорт бөлімі" мемлекеттік мекемесі Ақтоғай ауданының аумағында дене шынықтыру және спорт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"Ақтоғай ауданының дене шынықтыру және спорт бөлімі"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"Ақтоғай ауданының дене шынықтыру және спорт бөлімі" мемлекеттік мекемесі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нормативтiк құқықтық актiлерге,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"Ақтоғай ауданының дене шынықтыру және спорт бөлімі" мемлекеттік мекемесі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"Ақтоғай ауданының дене шынықтыру және спорт бөлімі"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"Ақтоғай ауданының дене шынықтыру және спорт бөлімі" мемлекеттік мекемесі егер заңнамаға сәйкес осыған уәкiлеттiк берiлген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"Ақтоғай ауданының дене шынықтыру және спорт бөлімі" мемлекеттік мекемесі өз құзыретінің мәселелері бойынша заңнамада белгiленген тәртiппен "Ақтоғай ауданының дене шынықтыру және спорт бөлімі"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xml:space="preserve">
      8. </w:t>
      </w:r>
      <w:r>
        <w:rPr>
          <w:rFonts w:ascii="Times New Roman"/>
          <w:b w:val="false"/>
          <w:i w:val="false"/>
          <w:color w:val="000000"/>
          <w:sz w:val="28"/>
        </w:rPr>
        <w:t>"Ақтоғай ауданының дене шынықтыру және спорт бөлімі"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100200, Қазақстан Республикасы, Қарағанды облысы, Ақтоғай ауданы, Ақтоғай ауылы, К. Байсейітова көшесі,12 А үй.</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 - "Ақтоғай ауданының дене шынықтыру және спорт бөлімі"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Осы Ереже "Ақтоғай ауданының дене шынықтыру және спорт бөлімі"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"Ақтоғай ауданының дене шынықтыру және спорт бөлімі" мемлекеттік мекемесінің қызметiн қаржыландыру жергілікті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"Ақтоғай ауданының дене шынықтыру және спорт бөлімі" мемлекеттік мекемесіне кәсiпкерлiк субъектілерімен "Ақтоғай ауданының дене шынықтыру және спорт бөлімі"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"Ақтоғай ауданының дене шынықтыру және спорт бөлімі"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бюджеттің кiрiсiне жiберiледi.</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мiндеттерi</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"Ақтоғай ауданының дене шынықтыру және спорт бөлімі" мемлекеттік мекемесінің миссиясы бұқаралық дене шынықтыру мен спортты, сондай-ақ осы салада нәтижелерге жетуді дамыту бойынша бірыңғай мемлекеттік саясатты жүргізу болып табылады.</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дене шынықтыру және спорт саласында біріңғай мемлекеттік саясатты жүзеге асыру;</w:t>
      </w:r>
      <w:r>
        <w:br/>
      </w:r>
      <w:r>
        <w:rPr>
          <w:rFonts w:ascii="Times New Roman"/>
          <w:b w:val="false"/>
          <w:i w:val="false"/>
          <w:color w:val="000000"/>
          <w:sz w:val="28"/>
        </w:rPr>
        <w:t xml:space="preserve">
      2) </w:t>
      </w:r>
      <w:r>
        <w:rPr>
          <w:rFonts w:ascii="Times New Roman"/>
          <w:b w:val="false"/>
          <w:i w:val="false"/>
          <w:color w:val="000000"/>
          <w:sz w:val="28"/>
        </w:rPr>
        <w:t>Қазақстан Республикасының заңнамасымен қарастырылған өзге де міндеттер.</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дене шынықтыру және спортты дамыту бойынша мемлекеттік саясаттың негізгі бағыттарын жүзеге асырады;</w:t>
      </w:r>
      <w:r>
        <w:br/>
      </w:r>
      <w:r>
        <w:rPr>
          <w:rFonts w:ascii="Times New Roman"/>
          <w:b w:val="false"/>
          <w:i w:val="false"/>
          <w:color w:val="000000"/>
          <w:sz w:val="28"/>
        </w:rPr>
        <w:t xml:space="preserve">
      2) </w:t>
      </w:r>
      <w:r>
        <w:rPr>
          <w:rFonts w:ascii="Times New Roman"/>
          <w:b w:val="false"/>
          <w:i w:val="false"/>
          <w:color w:val="000000"/>
          <w:sz w:val="28"/>
        </w:rPr>
        <w:t>спорттың әр түрi бойынша аудандық жарыстар өткiзедi;</w:t>
      </w:r>
      <w:r>
        <w:br/>
      </w:r>
      <w:r>
        <w:rPr>
          <w:rFonts w:ascii="Times New Roman"/>
          <w:b w:val="false"/>
          <w:i w:val="false"/>
          <w:color w:val="000000"/>
          <w:sz w:val="28"/>
        </w:rPr>
        <w:t xml:space="preserve">
      3) </w:t>
      </w:r>
      <w:r>
        <w:rPr>
          <w:rFonts w:ascii="Times New Roman"/>
          <w:b w:val="false"/>
          <w:i w:val="false"/>
          <w:color w:val="000000"/>
          <w:sz w:val="28"/>
        </w:rPr>
        <w:t>спорттың әр түрi бойынша аудандық құрама командаларды дайындау мен олардың облыстық және республикалық спорт жарыстарында өнер көрсетуiн қамтамасыз етедi;</w:t>
      </w:r>
      <w:r>
        <w:br/>
      </w:r>
      <w:r>
        <w:rPr>
          <w:rFonts w:ascii="Times New Roman"/>
          <w:b w:val="false"/>
          <w:i w:val="false"/>
          <w:color w:val="000000"/>
          <w:sz w:val="28"/>
        </w:rPr>
        <w:t xml:space="preserve">
      4) </w:t>
      </w:r>
      <w:r>
        <w:rPr>
          <w:rFonts w:ascii="Times New Roman"/>
          <w:b w:val="false"/>
          <w:i w:val="false"/>
          <w:color w:val="000000"/>
          <w:sz w:val="28"/>
        </w:rPr>
        <w:t>тиiстi әкiмшiлiк-аумақтық бiрлiктiң аумағында бұқаралық спортты және ұлттық спорт түрлерiн дамытуды қолдайды;</w:t>
      </w:r>
      <w:r>
        <w:br/>
      </w:r>
      <w:r>
        <w:rPr>
          <w:rFonts w:ascii="Times New Roman"/>
          <w:b w:val="false"/>
          <w:i w:val="false"/>
          <w:color w:val="000000"/>
          <w:sz w:val="28"/>
        </w:rPr>
        <w:t xml:space="preserve">
      5) </w:t>
      </w:r>
      <w:r>
        <w:rPr>
          <w:rFonts w:ascii="Times New Roman"/>
          <w:b w:val="false"/>
          <w:i w:val="false"/>
          <w:color w:val="000000"/>
          <w:sz w:val="28"/>
        </w:rPr>
        <w:t>спорттық разрядтар мен санаттарды бередi: Екiншi және үшiншi разрядтар, бірiншi, екiншi және үшiнші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w:t>
      </w:r>
      <w:r>
        <w:br/>
      </w:r>
      <w:r>
        <w:rPr>
          <w:rFonts w:ascii="Times New Roman"/>
          <w:b w:val="false"/>
          <w:i w:val="false"/>
          <w:color w:val="000000"/>
          <w:sz w:val="28"/>
        </w:rPr>
        <w:t xml:space="preserve">
      6) </w:t>
      </w:r>
      <w:r>
        <w:rPr>
          <w:rFonts w:ascii="Times New Roman"/>
          <w:b w:val="false"/>
          <w:i w:val="false"/>
          <w:color w:val="000000"/>
          <w:sz w:val="28"/>
        </w:rPr>
        <w:t>аудандық спорттық-бұқаралық iс-шаралардың күнтiзбелiк жоспарын әзiрлейдi, бекiтедi және iске асырады;</w:t>
      </w:r>
      <w:r>
        <w:br/>
      </w:r>
      <w:r>
        <w:rPr>
          <w:rFonts w:ascii="Times New Roman"/>
          <w:b w:val="false"/>
          <w:i w:val="false"/>
          <w:color w:val="000000"/>
          <w:sz w:val="28"/>
        </w:rPr>
        <w:t xml:space="preserve">
      7) </w:t>
      </w:r>
      <w:r>
        <w:rPr>
          <w:rFonts w:ascii="Times New Roman"/>
          <w:b w:val="false"/>
          <w:i w:val="false"/>
          <w:color w:val="000000"/>
          <w:sz w:val="28"/>
        </w:rPr>
        <w:t>Ақтоғай ауданының аумағында спорт ұйымдарының қызметiн үйлестiредi;</w:t>
      </w:r>
      <w:r>
        <w:br/>
      </w:r>
      <w:r>
        <w:rPr>
          <w:rFonts w:ascii="Times New Roman"/>
          <w:b w:val="false"/>
          <w:i w:val="false"/>
          <w:color w:val="000000"/>
          <w:sz w:val="28"/>
        </w:rPr>
        <w:t xml:space="preserve">
      8) </w:t>
      </w:r>
      <w:r>
        <w:rPr>
          <w:rFonts w:ascii="Times New Roman"/>
          <w:b w:val="false"/>
          <w:i w:val="false"/>
          <w:color w:val="000000"/>
          <w:sz w:val="28"/>
        </w:rPr>
        <w:t>Ақтоғай ауданының аумағында спорт шараларын ұйымдастыруды және өткiзудi үйлестiредi;</w:t>
      </w:r>
      <w:r>
        <w:br/>
      </w:r>
      <w:r>
        <w:rPr>
          <w:rFonts w:ascii="Times New Roman"/>
          <w:b w:val="false"/>
          <w:i w:val="false"/>
          <w:color w:val="000000"/>
          <w:sz w:val="28"/>
        </w:rPr>
        <w:t xml:space="preserve">
      9) </w:t>
      </w:r>
      <w:r>
        <w:rPr>
          <w:rFonts w:ascii="Times New Roman"/>
          <w:b w:val="false"/>
          <w:i w:val="false"/>
          <w:color w:val="000000"/>
          <w:sz w:val="28"/>
        </w:rPr>
        <w:t>Ақтоғай ауданы бойынша дене шынықтыру мен спортты дамыту туралы мәлiметтердi талдап, дене шынықтыру және спорт жөнiндегi уәкiлеттi органға табыс етедi;</w:t>
      </w:r>
      <w:r>
        <w:br/>
      </w:r>
      <w:r>
        <w:rPr>
          <w:rFonts w:ascii="Times New Roman"/>
          <w:b w:val="false"/>
          <w:i w:val="false"/>
          <w:color w:val="000000"/>
          <w:sz w:val="28"/>
        </w:rPr>
        <w:t xml:space="preserve">
      10) </w:t>
      </w:r>
      <w:r>
        <w:rPr>
          <w:rFonts w:ascii="Times New Roman"/>
          <w:b w:val="false"/>
          <w:i w:val="false"/>
          <w:color w:val="000000"/>
          <w:sz w:val="28"/>
        </w:rPr>
        <w:t>"Ақтоғай ауданының дене шынықтыру және спорт бөлімі" мемлекеттік мекемесінің құзырына енетін мәселелер бойынша аудан әкімінің, әкімдіктің және жетекшілік жасайтын лауазымды тұлғаның тапсырмаларын іске асыру бойынша іс-шараларды жүзеге асырады;</w:t>
      </w:r>
      <w:r>
        <w:br/>
      </w:r>
      <w:r>
        <w:rPr>
          <w:rFonts w:ascii="Times New Roman"/>
          <w:b w:val="false"/>
          <w:i w:val="false"/>
          <w:color w:val="000000"/>
          <w:sz w:val="28"/>
        </w:rPr>
        <w:t xml:space="preserve">
      11) </w:t>
      </w:r>
      <w:r>
        <w:rPr>
          <w:rFonts w:ascii="Times New Roman"/>
          <w:b w:val="false"/>
          <w:i w:val="false"/>
          <w:color w:val="000000"/>
          <w:sz w:val="28"/>
        </w:rPr>
        <w:t>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xml:space="preserve">
      12) </w:t>
      </w:r>
      <w:r>
        <w:rPr>
          <w:rFonts w:ascii="Times New Roman"/>
          <w:b w:val="false"/>
          <w:i w:val="false"/>
          <w:color w:val="000000"/>
          <w:sz w:val="28"/>
        </w:rPr>
        <w:t>ауданның бұқаралық-спорттық іс-шараларын өткізуді қамтамасыз етеді және бұқаралық ақпарат құралдары арқылы тұрғындардың басым бөлігін дене шынықтыру және спортпен шұғылдануға тарту бойынша ақпараттық-насихаттау жұмыстарын жүргізеді;</w:t>
      </w:r>
      <w:r>
        <w:br/>
      </w:r>
      <w:r>
        <w:rPr>
          <w:rFonts w:ascii="Times New Roman"/>
          <w:b w:val="false"/>
          <w:i w:val="false"/>
          <w:color w:val="000000"/>
          <w:sz w:val="28"/>
        </w:rPr>
        <w:t xml:space="preserve">
      13) </w:t>
      </w:r>
      <w:r>
        <w:rPr>
          <w:rFonts w:ascii="Times New Roman"/>
          <w:b w:val="false"/>
          <w:i w:val="false"/>
          <w:color w:val="000000"/>
          <w:sz w:val="28"/>
        </w:rPr>
        <w:t>Қазақстан Республикасының заңнамасымен қарастырылған өзге де функцияларды жүзеге асырады.</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өз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r>
        <w:br/>
      </w:r>
      <w:r>
        <w:rPr>
          <w:rFonts w:ascii="Times New Roman"/>
          <w:b w:val="false"/>
          <w:i w:val="false"/>
          <w:color w:val="000000"/>
          <w:sz w:val="28"/>
        </w:rPr>
        <w:t xml:space="preserve">
      2) </w:t>
      </w:r>
      <w:r>
        <w:rPr>
          <w:rFonts w:ascii="Times New Roman"/>
          <w:b w:val="false"/>
          <w:i w:val="false"/>
          <w:color w:val="000000"/>
          <w:sz w:val="28"/>
        </w:rPr>
        <w:t>Қазақстан Республикасы Президентінің, Үкіметінің және өзге де орталық атқарушы органдарының, облыс және аудан әкімдері мен әкімдіктерінің актілері мен тапсырмаларын сапалы және уақытылы орындау;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Республикасының қолданыстағы заңнамасының нормаларын сақтау;</w:t>
      </w:r>
      <w:r>
        <w:br/>
      </w:r>
      <w:r>
        <w:rPr>
          <w:rFonts w:ascii="Times New Roman"/>
          <w:b w:val="false"/>
          <w:i w:val="false"/>
          <w:color w:val="000000"/>
          <w:sz w:val="28"/>
        </w:rPr>
        <w:t xml:space="preserve">
      4) </w:t>
      </w:r>
      <w:r>
        <w:rPr>
          <w:rFonts w:ascii="Times New Roman"/>
          <w:b w:val="false"/>
          <w:i w:val="false"/>
          <w:color w:val="000000"/>
          <w:sz w:val="28"/>
        </w:rPr>
        <w:t>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p>
    <w:bookmarkStart w:name="z5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w:t>
      </w:r>
      <w:r>
        <w:rPr>
          <w:rFonts w:ascii="Times New Roman"/>
          <w:b w:val="false"/>
          <w:i w:val="false"/>
          <w:color w:val="000000"/>
          <w:sz w:val="28"/>
        </w:rPr>
        <w:t>"Ақтоғай ауданының дене шынықтыру және спорт бөлімі" мемлекеттік мекемесіне басшылықты "Ақтоғай ауданының дене шынықтыру және спорт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"Ақтоғай ауданының дене шынықтыру және спорт бөлімі"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20. </w:t>
      </w:r>
      <w:r>
        <w:rPr>
          <w:rFonts w:ascii="Times New Roman"/>
          <w:b w:val="false"/>
          <w:i w:val="false"/>
          <w:color w:val="000000"/>
          <w:sz w:val="28"/>
        </w:rPr>
        <w:t>"Ақтоғай ауданының дене шынықтыру және спорт бөлімі" мемлекеттік мекемесінің бірінші басшының өкілеттігі:</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мемлекеттiк органдармен, ұйымдармен және азаматтармен өзара қарым-қатынастарда "Ақтоғай ауданының дене шынықтыру және спорт бөлімі" мемлекеттік мекемесінің мүдделерiн бiлдiредi;</w:t>
      </w:r>
      <w:r>
        <w:br/>
      </w:r>
      <w:r>
        <w:rPr>
          <w:rFonts w:ascii="Times New Roman"/>
          <w:b w:val="false"/>
          <w:i w:val="false"/>
          <w:color w:val="000000"/>
          <w:sz w:val="28"/>
        </w:rPr>
        <w:t xml:space="preserve">
      2) </w:t>
      </w:r>
      <w:r>
        <w:rPr>
          <w:rFonts w:ascii="Times New Roman"/>
          <w:b w:val="false"/>
          <w:i w:val="false"/>
          <w:color w:val="000000"/>
          <w:sz w:val="28"/>
        </w:rPr>
        <w:t>"Ақтоғай ауданының дене шынықтыру және спорт бөлімі" мемлекеттік мекемесінің жұмысын басқарады және оған жүктелген функциялар мен міндеттерді, сондай-ақ сыбайлас жемқорлыққа қарсы іс әрекеттер шараларының қабылданбауына жеке жауап береді;</w:t>
      </w:r>
      <w:r>
        <w:br/>
      </w:r>
      <w:r>
        <w:rPr>
          <w:rFonts w:ascii="Times New Roman"/>
          <w:b w:val="false"/>
          <w:i w:val="false"/>
          <w:color w:val="000000"/>
          <w:sz w:val="28"/>
        </w:rPr>
        <w:t xml:space="preserve">
      3) </w:t>
      </w:r>
      <w:r>
        <w:rPr>
          <w:rFonts w:ascii="Times New Roman"/>
          <w:b w:val="false"/>
          <w:i w:val="false"/>
          <w:color w:val="000000"/>
          <w:sz w:val="28"/>
        </w:rPr>
        <w:t>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қабылдайды;</w:t>
      </w:r>
      <w:r>
        <w:br/>
      </w:r>
      <w:r>
        <w:rPr>
          <w:rFonts w:ascii="Times New Roman"/>
          <w:b w:val="false"/>
          <w:i w:val="false"/>
          <w:color w:val="000000"/>
          <w:sz w:val="28"/>
        </w:rPr>
        <w:t xml:space="preserve">
      4) </w:t>
      </w:r>
      <w:r>
        <w:rPr>
          <w:rFonts w:ascii="Times New Roman"/>
          <w:b w:val="false"/>
          <w:i w:val="false"/>
          <w:color w:val="000000"/>
          <w:sz w:val="28"/>
        </w:rPr>
        <w:t>қызметкерлерді заңнамамен белгіленген тәртіпте тағайындау және босату, тәртіптік жауапкершілікке тарту, марапаттау, материалдық көмек көрсету мәселелерін шешеді;</w:t>
      </w:r>
      <w:r>
        <w:br/>
      </w:r>
      <w:r>
        <w:rPr>
          <w:rFonts w:ascii="Times New Roman"/>
          <w:b w:val="false"/>
          <w:i w:val="false"/>
          <w:color w:val="000000"/>
          <w:sz w:val="28"/>
        </w:rPr>
        <w:t xml:space="preserve">
      5) </w:t>
      </w:r>
      <w:r>
        <w:rPr>
          <w:rFonts w:ascii="Times New Roman"/>
          <w:b w:val="false"/>
          <w:i w:val="false"/>
          <w:color w:val="000000"/>
          <w:sz w:val="28"/>
        </w:rPr>
        <w:t>бөлімнің қызметкерлерімен орындалуы міндетті нұсқаулар береді, қызметтік құжаттамаларға қол қояды;</w:t>
      </w:r>
      <w:r>
        <w:br/>
      </w:r>
      <w:r>
        <w:rPr>
          <w:rFonts w:ascii="Times New Roman"/>
          <w:b w:val="false"/>
          <w:i w:val="false"/>
          <w:color w:val="000000"/>
          <w:sz w:val="28"/>
        </w:rPr>
        <w:t xml:space="preserve">
      6) </w:t>
      </w:r>
      <w:r>
        <w:rPr>
          <w:rFonts w:ascii="Times New Roman"/>
          <w:b w:val="false"/>
          <w:i w:val="false"/>
          <w:color w:val="000000"/>
          <w:sz w:val="28"/>
        </w:rPr>
        <w:t>бөлімнің ақшалай қаражаттарын басқарады, бюджеттік қаражаттардың нысаналы қолданылуына бақылауды жүзеге асырады;</w:t>
      </w:r>
      <w:r>
        <w:br/>
      </w:r>
      <w:r>
        <w:rPr>
          <w:rFonts w:ascii="Times New Roman"/>
          <w:b w:val="false"/>
          <w:i w:val="false"/>
          <w:color w:val="000000"/>
          <w:sz w:val="28"/>
        </w:rPr>
        <w:t xml:space="preserve">
      7) </w:t>
      </w:r>
      <w:r>
        <w:rPr>
          <w:rFonts w:ascii="Times New Roman"/>
          <w:b w:val="false"/>
          <w:i w:val="false"/>
          <w:color w:val="000000"/>
          <w:sz w:val="28"/>
        </w:rPr>
        <w:t>оның құзыретіне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"Ақтоғай ауданының дене шынықтыру және спорт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21. </w:t>
      </w:r>
      <w:r>
        <w:rPr>
          <w:rFonts w:ascii="Times New Roman"/>
          <w:b w:val="false"/>
          <w:i w:val="false"/>
          <w:color w:val="000000"/>
          <w:sz w:val="28"/>
        </w:rPr>
        <w:t>"Ақтоғай ауданының дене шынықтыру және спорт бөлімі" мемлекеттік мекемесі заңнамада көзделген жағдайларда жедел басқару құқығында жекеменшілік мүлікке ие болуы құқылы.</w:t>
      </w:r>
      <w:r>
        <w:br/>
      </w:r>
      <w:r>
        <w:rPr>
          <w:rFonts w:ascii="Times New Roman"/>
          <w:b w:val="false"/>
          <w:i w:val="false"/>
          <w:color w:val="000000"/>
          <w:sz w:val="28"/>
        </w:rPr>
        <w:t>
      </w:t>
      </w:r>
      <w:r>
        <w:rPr>
          <w:rFonts w:ascii="Times New Roman"/>
          <w:b w:val="false"/>
          <w:i w:val="false"/>
          <w:color w:val="000000"/>
          <w:sz w:val="28"/>
        </w:rPr>
        <w:t>"Ақтоғай ауданының дене шынықтыру және спорт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22. </w:t>
      </w:r>
      <w:r>
        <w:rPr>
          <w:rFonts w:ascii="Times New Roman"/>
          <w:b w:val="false"/>
          <w:i w:val="false"/>
          <w:color w:val="000000"/>
          <w:sz w:val="28"/>
        </w:rPr>
        <w:t>"Ақтоғай ауданының дене шынықтыру және спорт бөлімі" мемлекеттік мекемесіне бекітілген мүлік коммуналдық меншікке жатады.</w:t>
      </w:r>
      <w:r>
        <w:br/>
      </w:r>
      <w:r>
        <w:rPr>
          <w:rFonts w:ascii="Times New Roman"/>
          <w:b w:val="false"/>
          <w:i w:val="false"/>
          <w:color w:val="000000"/>
          <w:sz w:val="28"/>
        </w:rPr>
        <w:t xml:space="preserve">
      23. </w:t>
      </w:r>
      <w:r>
        <w:rPr>
          <w:rFonts w:ascii="Times New Roman"/>
          <w:b w:val="false"/>
          <w:i w:val="false"/>
          <w:color w:val="000000"/>
          <w:sz w:val="28"/>
        </w:rPr>
        <w:t>Егер заңнамада өзгеше көзделмесе, "Ақтоғай ауданының дене шынықтыру және спорт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8"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"Ақтоғай ауданының дене шынықтыру және спорт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