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651d" w14:textId="8cd6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қоғамдық жұмыстар жүргізілетін Ақтоғай ауданының кәсіпорындарының, ұйымдарының,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Ақтоғай ауданының әкімдігінің 2015 жылғы 1 сәуірдегі № 11/01 қаулысы. Қарағанды облысының Әділет департаментінде 2015 жылғы 23 сәуірде № 3166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2015 жылға арналған қоғамдық жұмыстар жүргізілетін Ақтоғай ауданының кәсіпорындарының, ұйымдарының, мекемелерінің тізбесі, қоғамдық жұмыстардың түрлері, көлемі мен нақты жағдайлары, қаржыландыру көзі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сұраныс пен ұсыныс 2 қосымшаға сәйкес айқындалсын.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жіберілген қатысушылардың еңбегіне төленетін ақы Қазақстан Республикасы заңнамасымен ағымдағы жылға белгіленген ең төменгі жалақы мөлшерінде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"Ақтоғай ауданының жұмыспен қамту және әлеуметтік бағдарламалар бөлімі" мемлекеттік мекемесі (Т. Жармағанбетов) жұмыс берушілермен қоғамдық жұмыстарды орындауға үлгілік шарттар жасасын.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Ақтоғай ауданы әкімінің орынбасары Қ. Нөкешке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 күннен бастап қолданысқа енгізіледі және 2015 жылдың 5 қаңтарынан бастап пайда болған құқықтық қатынастарға таралады.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2"/>
        <w:gridCol w:w="7958"/>
      </w:tblGrid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Н.И. Омарханов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9"/>
        <w:gridCol w:w="11871"/>
      </w:tblGrid>
      <w:tr>
        <w:trPr>
          <w:trHeight w:val="30" w:hRule="atLeast"/>
        </w:trPr>
        <w:tc>
          <w:tcPr>
            <w:tcW w:w="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01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11/01 қаулысына 1 қосымша</w:t>
            </w:r>
          </w:p>
          <w:bookmarkEnd w:id="8"/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қоғамдық жұмыстар жүргізілетін Ақтоғай ауданының кәсіпорындарының, ұйымдарының, мекемелерінің тізбесі, қоғамдық жұмыстардың түрлері, көлемі мен нақты жағдайлары, қаржыландыру көзі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026"/>
        <w:gridCol w:w="738"/>
        <w:gridCol w:w="2113"/>
        <w:gridCol w:w="439"/>
        <w:gridCol w:w="6360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Кәсіпорындардың, ұйымдардың,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Қаржылан-дыру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аудандық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өңдеу, көбейту және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"Ақтоғай ауылы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800-900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"Жидебай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500-600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"Кежек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"Қусақ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"Қызыларай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"Тораңғалық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"Шабанбай би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"Сарышаған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"Шашубай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"Сарытерек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"Қараменде би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"Айыртас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300-400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"Қарабұлақ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"Нүркен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 тазарту,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600-700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 облысы Ақтоғай ауданының прокуратурасы"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акционерлік қоғамының Қарағанды облыстық филиалы "Ақтоғай атыраптық пошта байланыс бөлімшесі"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5 күн, сағат 9.00-ден бастап 18.00-ге дейін, 13.00-ден 14.00-ге дейінгі түскі үзіліс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9"/>
        <w:gridCol w:w="11871"/>
      </w:tblGrid>
      <w:tr>
        <w:trPr>
          <w:trHeight w:val="30" w:hRule="atLeast"/>
        </w:trPr>
        <w:tc>
          <w:tcPr>
            <w:tcW w:w="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01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11/01 қаулысына 1 қосымша</w:t>
            </w:r>
          </w:p>
          <w:bookmarkEnd w:id="29"/>
        </w:tc>
      </w:tr>
    </w:tbl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сұраныс пен ұсыныс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6389"/>
        <w:gridCol w:w="1970"/>
        <w:gridCol w:w="1971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Кәсіпорындардың, ұйымдардың,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аудандық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"Ақтоғай ауылы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"Жидебай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"Кежек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"Қусақ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"Қызыларай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"Тораңғалық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"Шабанбай би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"Сарышаған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"Шашубай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"Сарытерек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"Қараменде би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"Айыртас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"Қарабұлақ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"Нүркен ауылдық округінің 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 облысы Ақтоғай ауданының прокуратурасы"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акционерлік қоғамының Қарағанды облыстық филиалы "Ақтоғай атыраптық пошта байланыс бөлімшесі"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