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f520" w14:textId="f09f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Бейбiт жиналыстар, митингiлер,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2015 жылғы 20 тамыздағы 38 сессиясының № 6 шешімі. Қарағанды облысының Әділет департаментінде 2015 жылғы 16 қыркүйекте № 3410 болып тіркелді. Күші жойылды - Қарағанды облысы Бұқар жырау аудандық мәслихатының 2016 жылғы 7 сәуірдегі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аудандық мәслихатының 07.04.2016 № 4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Бейбiт жиналыстар, митингiлер, шерулер, пикеттер және демонстрациялар өткізу тәртібін қосымша реттеу мақсатында бейбiт жиналыстар, митингiлер, шерулер, пикеттер және демонстрациялар өткізу орындары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Бұқар жырау аудандық мәслихатының 10 сессиясының 2008 жылғы 19 желтоқсандағы № 9 "Бұқар жырау ауданының селолық округтері мен кенттері бойынша митингiлерді, жиналыстарды өткізу үшін орындар белгілеу туралы" (нормативтік құқықтық актілерді мемлекеттік тіркеу Тізілімінде № 8-11-66 болып тіркелген, 2009 жылғы 24 қаңтардағы № 3 "Сарыарқа"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Бұқар жырау аудандық мәслихатының 25 сессиясының 2010 жылғы 31 наурыздағы № 6 "Бұқар жырау аудандық Мәслихатының 2008 жылғы 19 желтоқсандағы 10 сессиясының "Бұқар жырау ауданының селолық округтері мен кенттері бойынша митингiлерді, жиналыстарды өткізу үшін орындар белгілеу туралы" № 9 шешіміне өзгеріс енгізу туралы" (нормативтік құқықтық актілерді мемлекеттік тіркеу Тізілімінде № 8-11-93 болып тіркелген, 2010 жылғы 7 мамырдағы № 18 "Сарыарқа"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төрағасының міндетін атқарушы,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өкілеттігін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"Бұқар жырау ауданының ішкі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саясат 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Колоскова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20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38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Бейбiт жиналыстарды, митингiлерді, шерулерді, пикеттерді және демонстрацияларды өткізу орындарының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1913"/>
        <w:gridCol w:w="6427"/>
      </w:tblGrid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"Сары-Арқа" спорт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Қушоқы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Ғабиден Мұстафин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Моделді көпшілік кітапханасына қарамақарсы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Ақөре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"Нур-СХ" ЖШС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құдық" клубының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"Карина" мәдени сауықтыру орталығының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жарқын" кафесінің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Самарқанд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ғимаратының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Жеңістің 60-жылдығы атындағы 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"Достар" кафесінің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Шешенқара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