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0298" w14:textId="85e0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2015 жылғы 6 наурыздағы № 75 қаулысы. Қарағанды облысының Әділет департаментінде 2015 жылғы 1 сәуірде № 3090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"Қарқаралы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 Максутов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жылдың 6 наурыздағы</w:t>
            </w:r>
            <w:r>
              <w:br/>
            </w:r>
            <w:r>
              <w:rPr>
                <w:rFonts w:ascii="Times New Roman"/>
                <w:b w:val="false"/>
                <w:i w:val="false"/>
                <w:color w:val="000000"/>
                <w:sz w:val="20"/>
              </w:rPr>
              <w:t>№ 75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"Қарқаралы ауданының ауыл шаруашылығы бөлімі"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"Қарқаралы ауданының ауыл шаруашылығы бөлімі" мемлекеттік мекемесі өз құзыреті шегінде ауыл шаруашылығы саласындағы бірыңғай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"Қарқаралы ауданының ауыл шаруашылығы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"Қарқаралы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 өз құзыретінің мәселелері бойынша заңнамада белгіленген тәртіппен "Қарқаралы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100800, Қазақстан Республикасы, Қарағанды облысы, Қарқаралы ауданы, Қарқаралы қаласы, Ә.Бөкейханов көшесі 40.</w:t>
      </w:r>
      <w:r>
        <w:br/>
      </w:r>
      <w:r>
        <w:rPr>
          <w:rFonts w:ascii="Times New Roman"/>
          <w:b w:val="false"/>
          <w:i w:val="false"/>
          <w:color w:val="000000"/>
          <w:sz w:val="28"/>
        </w:rPr>
        <w:t>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"Қарқаралы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сельского хозяйства Каркаралинского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"Қарқаралы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"Қарқаралы ауданының ауыл шаруашылығы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"Қарқаралы ауданының ауыл шаруашылығы бөлімі" мемлекеттік мекемесіне кәсіпкерлік субъектілерімен "Қарқаралы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"Қарқаралы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"Қарқаралы ауданының ауыл шаруашылығы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аграрлық сектордың даму концепцияларын, жобалау тенденцияларын талдауын жүзеге асыру және оның келешегін анықтау және нарықтық қарым-қатынас шарттарында ауданда аграрлы саясатты жүргізу.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бәсекеге қабілетті ауыл шаруашылығы өнiмiн және оның қайта өңдеу өнiмдерiн өндiрудің экономикалық жағдайларын жасау;</w:t>
      </w:r>
      <w:r>
        <w:br/>
      </w:r>
      <w:r>
        <w:rPr>
          <w:rFonts w:ascii="Times New Roman"/>
          <w:b w:val="false"/>
          <w:i w:val="false"/>
          <w:color w:val="000000"/>
          <w:sz w:val="28"/>
        </w:rPr>
        <w:t xml:space="preserve">
      2) </w:t>
      </w:r>
      <w:r>
        <w:rPr>
          <w:rFonts w:ascii="Times New Roman"/>
          <w:b w:val="false"/>
          <w:i w:val="false"/>
          <w:color w:val="000000"/>
          <w:sz w:val="28"/>
        </w:rPr>
        <w:t>мемлекеттiң азық-түлiк қауiпсiздiгiн қамтамасыз ету;</w:t>
      </w:r>
      <w:r>
        <w:br/>
      </w:r>
      <w:r>
        <w:rPr>
          <w:rFonts w:ascii="Times New Roman"/>
          <w:b w:val="false"/>
          <w:i w:val="false"/>
          <w:color w:val="000000"/>
          <w:sz w:val="28"/>
        </w:rPr>
        <w:t xml:space="preserve">
      3)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агроөнеркәсiптiк кешен субъектілерiн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аудандық жергiлiктi атқарушы органына (әкiмдiгiне) беру;</w:t>
      </w:r>
      <w:r>
        <w:br/>
      </w:r>
      <w:r>
        <w:rPr>
          <w:rFonts w:ascii="Times New Roman"/>
          <w:b w:val="false"/>
          <w:i w:val="false"/>
          <w:color w:val="000000"/>
          <w:sz w:val="28"/>
        </w:rPr>
        <w:t xml:space="preserve">
      3) </w:t>
      </w:r>
      <w:r>
        <w:rPr>
          <w:rFonts w:ascii="Times New Roman"/>
          <w:b w:val="false"/>
          <w:i w:val="false"/>
          <w:color w:val="000000"/>
          <w:sz w:val="28"/>
        </w:rPr>
        <w:t>техникалық инспекция саласында мемлекеттік қызметтер көрсету;</w:t>
      </w:r>
      <w:r>
        <w:br/>
      </w:r>
      <w:r>
        <w:rPr>
          <w:rFonts w:ascii="Times New Roman"/>
          <w:b w:val="false"/>
          <w:i w:val="false"/>
          <w:color w:val="000000"/>
          <w:sz w:val="28"/>
        </w:rPr>
        <w:t xml:space="preserve">
      4)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5) </w:t>
      </w:r>
      <w:r>
        <w:rPr>
          <w:rFonts w:ascii="Times New Roman"/>
          <w:b w:val="false"/>
          <w:i w:val="false"/>
          <w:color w:val="000000"/>
          <w:sz w:val="28"/>
        </w:rPr>
        <w:t>көрмелер мен жәрмеңкелер ұйымдастыруды жүзеге асыру;уметтік маңызы бар азық-түлік тауарларына рұқсат етілген шекті бөлшек сауда бағалары мөлшерінің сақталуына мемлекеттік бақылауды жүзеге асыру;</w:t>
      </w:r>
      <w:r>
        <w:br/>
      </w:r>
      <w:r>
        <w:rPr>
          <w:rFonts w:ascii="Times New Roman"/>
          <w:b w:val="false"/>
          <w:i w:val="false"/>
          <w:color w:val="000000"/>
          <w:sz w:val="28"/>
        </w:rPr>
        <w:t xml:space="preserve">
      6) </w:t>
      </w:r>
      <w:r>
        <w:rPr>
          <w:rFonts w:ascii="Times New Roman"/>
          <w:b w:val="false"/>
          <w:i w:val="false"/>
          <w:color w:val="000000"/>
          <w:sz w:val="28"/>
        </w:rPr>
        <w:t>қатынаста әкімгер болып табылатын бюджеттік бағдарламалар нәтижесіне жету және орындау, негіздеу, жоспарлау;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xml:space="preserve">
      2) </w:t>
      </w:r>
      <w:r>
        <w:rPr>
          <w:rFonts w:ascii="Times New Roman"/>
          <w:b w:val="false"/>
          <w:i w:val="false"/>
          <w:color w:val="000000"/>
          <w:sz w:val="28"/>
        </w:rPr>
        <w:t>өз құзырына жататын мәселелерді шешуді қарау жөнінде аудан әкімдігіне ұсыныстар енгізу;</w:t>
      </w:r>
      <w:r>
        <w:br/>
      </w:r>
      <w:r>
        <w:rPr>
          <w:rFonts w:ascii="Times New Roman"/>
          <w:b w:val="false"/>
          <w:i w:val="false"/>
          <w:color w:val="000000"/>
          <w:sz w:val="28"/>
        </w:rPr>
        <w:t xml:space="preserve">
      3) </w:t>
      </w:r>
      <w:r>
        <w:rPr>
          <w:rFonts w:ascii="Times New Roman"/>
          <w:b w:val="false"/>
          <w:i w:val="false"/>
          <w:color w:val="000000"/>
          <w:sz w:val="28"/>
        </w:rPr>
        <w:t>шаруа (фермер) қожалықтары және басқа да ауыл шаруашылық құрылымдарына қажетті жағдайда әдістемелік, ұйымдастырушылық, экономикалық және құқықтық көмек көрсетуге;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міндетіне кіретін мәселелер бойынша бекітілген тәртіпке сәйкес семинарлар, кеңестер, жиналыстар өткізуге;</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"Қарқаралы ауданының ауыл шаруашылығы бөлімі" мемлекеттік мекемесіне басшылықты "Қарқаралы ауданының ауыл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"Қарқаралы ауданының ауыл шаруашылығы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"Қарқаралы ауданының ауыл шаруашылығы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"Қарқаралы ауданының ауыл шаруашылығы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құзыретінің шегінде бұйрықтар шығарады және мемлекеттік мекеменің мамандарымен орындалуға міндетті нұсқаулар береді, келісім-шарттарды жасайды;</w:t>
      </w:r>
      <w:r>
        <w:br/>
      </w:r>
      <w:r>
        <w:rPr>
          <w:rFonts w:ascii="Times New Roman"/>
          <w:b w:val="false"/>
          <w:i w:val="false"/>
          <w:color w:val="000000"/>
          <w:sz w:val="28"/>
        </w:rPr>
        <w:t xml:space="preserve">
      2) </w:t>
      </w:r>
      <w:r>
        <w:rPr>
          <w:rFonts w:ascii="Times New Roman"/>
          <w:b w:val="false"/>
          <w:i w:val="false"/>
          <w:color w:val="000000"/>
          <w:sz w:val="28"/>
        </w:rPr>
        <w:t>"Қарқаралы ауданының ауыл шаруашылығы бөлімі" мемлекеттік мекемесінің құрылымдық бөлімдер туралы Ережені бекітеді;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қызметшілерін жұмысқа тағайындайды және жұмыстан босатады, олардың міндеттері мен өкілеттілігін анықтайды;</w:t>
      </w:r>
      <w:r>
        <w:br/>
      </w:r>
      <w:r>
        <w:rPr>
          <w:rFonts w:ascii="Times New Roman"/>
          <w:b w:val="false"/>
          <w:i w:val="false"/>
          <w:color w:val="000000"/>
          <w:sz w:val="28"/>
        </w:rPr>
        <w:t xml:space="preserve">
      4) </w:t>
      </w:r>
      <w:r>
        <w:rPr>
          <w:rFonts w:ascii="Times New Roman"/>
          <w:b w:val="false"/>
          <w:i w:val="false"/>
          <w:color w:val="000000"/>
          <w:sz w:val="28"/>
        </w:rPr>
        <w:t>заңнамаға сәйкес барлық органдар мен ұйымдарда мемлекеттік мекеме атынан шығуға өкілетті;</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мекеменің құзыретіне кіретін мәселелер бойынша аудан әкіміне бекітілген тәртіпке сай шешімдер мен қаулылар жобасын ұсына алады;</w:t>
      </w:r>
      <w:r>
        <w:br/>
      </w:r>
      <w:r>
        <w:rPr>
          <w:rFonts w:ascii="Times New Roman"/>
          <w:b w:val="false"/>
          <w:i w:val="false"/>
          <w:color w:val="000000"/>
          <w:sz w:val="28"/>
        </w:rPr>
        <w:t xml:space="preserve">
      6) </w:t>
      </w:r>
      <w:r>
        <w:rPr>
          <w:rFonts w:ascii="Times New Roman"/>
          <w:b w:val="false"/>
          <w:i w:val="false"/>
          <w:color w:val="000000"/>
          <w:sz w:val="28"/>
        </w:rPr>
        <w:t>заңмен белгіленген тәртіппен "Қарқаралы ауданының ауыл шаруашылығы бөлімі" мемлекеттік мекемесінің қызметкерлеріне тәртіптік жаза қолданады;</w:t>
      </w:r>
      <w:r>
        <w:br/>
      </w:r>
      <w:r>
        <w:rPr>
          <w:rFonts w:ascii="Times New Roman"/>
          <w:b w:val="false"/>
          <w:i w:val="false"/>
          <w:color w:val="000000"/>
          <w:sz w:val="28"/>
        </w:rPr>
        <w:t xml:space="preserve">
      7) </w:t>
      </w:r>
      <w:r>
        <w:rPr>
          <w:rFonts w:ascii="Times New Roman"/>
          <w:b w:val="false"/>
          <w:i w:val="false"/>
          <w:color w:val="000000"/>
          <w:sz w:val="28"/>
        </w:rPr>
        <w:t>құжаттардың орындау барысын ұйымдастырады және бақылауын жүргізеді, олардың сақтығына жауап береді;</w:t>
      </w:r>
      <w:r>
        <w:br/>
      </w:r>
      <w:r>
        <w:rPr>
          <w:rFonts w:ascii="Times New Roman"/>
          <w:b w:val="false"/>
          <w:i w:val="false"/>
          <w:color w:val="000000"/>
          <w:sz w:val="28"/>
        </w:rPr>
        <w:t xml:space="preserve">
      8) </w:t>
      </w:r>
      <w:r>
        <w:rPr>
          <w:rFonts w:ascii="Times New Roman"/>
          <w:b w:val="false"/>
          <w:i w:val="false"/>
          <w:color w:val="000000"/>
          <w:sz w:val="28"/>
        </w:rPr>
        <w:t>сыбайлас жемқорлықтың барлық түріне қарсы әрекет жасау жұмыстарын ұйымдастырады;</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жасалатын әрекетке жеке басы жауапты;</w:t>
      </w:r>
      <w:r>
        <w:br/>
      </w:r>
      <w:r>
        <w:rPr>
          <w:rFonts w:ascii="Times New Roman"/>
          <w:b w:val="false"/>
          <w:i w:val="false"/>
          <w:color w:val="000000"/>
          <w:sz w:val="28"/>
        </w:rPr>
        <w:t xml:space="preserve">
      10) </w:t>
      </w:r>
      <w:r>
        <w:rPr>
          <w:rFonts w:ascii="Times New Roman"/>
          <w:b w:val="false"/>
          <w:i w:val="false"/>
          <w:color w:val="000000"/>
          <w:sz w:val="28"/>
        </w:rPr>
        <w:t>қолданыстағы заңнамада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"Қарқаралы ауданының ауыл шаруашылығы бөлімі"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"Қарқаралы ауданының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"Қарқаралы ауданының ауыл шаруашылығы бөлімі" мемлекеттік мекемесіне бекiтiлген мүлiк коммуналдық меншiкке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"Қарқаралы ауданының ауыл шаруашылығы бөлімі" мемлекеттік мекемесі, өзiне бекiтiлген мүлiктi және қаржыландыру жоспары бойынша өзіне бөлiнген қаражат есебiнен сатып алынған мүлiкті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"Қарқаралы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