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55804" w14:textId="25558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аудандық мәслихатының 2014 жылғы 24 желтоқсандағы XXXIV сессиясының № 34/289 "2015-2017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2015 жылғы 30 қарашадағы XХXXIІІ сессиясының № 43/383 шешімі. Қарағанды облысының Әділет департаментінде 2015 жылғы 2 желтоқсанда № 3528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Қарқаралы аудандық мәслихатының 2014 жылғы 24 желтоқсандағы XXXIV сессиясының № 34/289 "2015-2017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2918 тіркелген, 2015 жылғы 17 қаңтардағы "Қарқаралы" № 5-6 (11336) газетінде, "Әділет" ақпараттық-құқықтық жүйесінде 2015 жылғы 28 қаңтарда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1-тармақ </w:t>
      </w:r>
      <w:r>
        <w:rPr>
          <w:rFonts w:ascii="Times New Roman"/>
          <w:b w:val="false"/>
          <w:i w:val="false"/>
          <w:color w:val="000000"/>
          <w:sz w:val="28"/>
        </w:rPr>
        <w:t>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2015-2017 жылдарға арналған аудандық бюджет тиісінше 1, 2 және 3 қосымшаларға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4017186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468650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14259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6060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3528217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шығындар – 4063901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таза бюджеттік кредиттеу – 15815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20811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4996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62530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62530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20811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5579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47298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 xml:space="preserve">3-қосымшаларға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43 сессия төрағасы,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хатшысы: 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қарашадағы № 43/383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</w:p>
          <w:bookmarkEnd w:id="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желтоқсандағы № 34/289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</w:p>
          <w:bookmarkEnd w:id="3"/>
        </w:tc>
      </w:tr>
    </w:tbl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1551"/>
        <w:gridCol w:w="1677"/>
        <w:gridCol w:w="7071"/>
        <w:gridCol w:w="2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салықтық емес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салықтық емес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Негiзгі капиталды сатудан түсетiн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30"/>
        <w:gridCol w:w="1329"/>
        <w:gridCol w:w="1329"/>
        <w:gridCol w:w="5306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 бар қаланың) экономика және қаржы 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аумағының қала құрылысын дамыту және елді мекендердің бас жоспарларының схемаларын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қалаларда, кенттерде, ауылдарда,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Бағдарламаъ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1406"/>
        <w:gridCol w:w="1407"/>
        <w:gridCol w:w="1407"/>
        <w:gridCol w:w="4227"/>
        <w:gridCol w:w="24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қарашадағы № 43/383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қосымша</w:t>
            </w:r>
          </w:p>
          <w:bookmarkEnd w:id="245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желтоқсандағы № 34/289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қосымша</w:t>
            </w:r>
          </w:p>
          <w:bookmarkEnd w:id="246"/>
        </w:tc>
      </w:tr>
    </w:tbl>
    <w:bookmarkStart w:name="z280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нысаналы трансферттер мен бюджеттік кредиттер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1"/>
        <w:gridCol w:w="4019"/>
      </w:tblGrid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хал актілерін тіркеу бөлімдерінің штат санын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саласында үш дәрежелі жүйе бойынша біліктілікті арттырудан өткен мұғалімдерге еңбек ақыны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Мүгедектердің құқықтарын қамтамасыз ету және өмір сүру сапасын жақсарту бойынша іс-шаралар жоспарын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жетпіс жылдығына арналған іс-шараларды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кешеннің жергілікті атқарушы органдарының бөлімшелерін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маңызы бар қалалық (ауылдық), қала маңындағы және ауданішілік қатынастар бойынша жолаушылар тасымалдарын субсидиялауға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қарашадағы № 43/383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қосымша</w:t>
            </w:r>
          </w:p>
          <w:bookmarkEnd w:id="30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желтоқсандағы № 34/289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қосымша</w:t>
            </w:r>
          </w:p>
          <w:bookmarkEnd w:id="303"/>
        </w:tc>
      </w:tr>
    </w:tbl>
    <w:bookmarkStart w:name="z337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Қала, кент және ауылдық округтердің 2015 жылға арналған бюджеттік бағдарламалары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422"/>
        <w:gridCol w:w="890"/>
        <w:gridCol w:w="890"/>
        <w:gridCol w:w="2418"/>
        <w:gridCol w:w="1591"/>
        <w:gridCol w:w="1358"/>
        <w:gridCol w:w="1358"/>
        <w:gridCol w:w="1359"/>
        <w:gridCol w:w="13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ғайлы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Егіндібұлақ ауыл 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 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қалаларда, кенттерде, ауылдарда,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374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Қала, кент және ауылдық округтердің 2015 жылға арналған бюджеттік бағдарламалары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430"/>
        <w:gridCol w:w="907"/>
        <w:gridCol w:w="907"/>
        <w:gridCol w:w="2465"/>
        <w:gridCol w:w="1384"/>
        <w:gridCol w:w="1384"/>
        <w:gridCol w:w="1"/>
        <w:gridCol w:w="1383"/>
        <w:gridCol w:w="1385"/>
        <w:gridCol w:w="1"/>
        <w:gridCol w:w="13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ҚасымАманжолов ауыл 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Нүркен Әбдіров ауыл 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Балқан тау ауыл 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Бақты ауыл 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Бесоба ауыл 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қалаларда, кенттерде, ауылдарда,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411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Қала, кент және ауылдық округтердің 2015 жылға арналған бюджеттік бағдарламалары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485"/>
        <w:gridCol w:w="1022"/>
        <w:gridCol w:w="1022"/>
        <w:gridCol w:w="2778"/>
        <w:gridCol w:w="2"/>
        <w:gridCol w:w="1558"/>
        <w:gridCol w:w="1560"/>
        <w:gridCol w:w="1560"/>
        <w:gridCol w:w="15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Жаңато ған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 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қалаларда, кенттерде, ауылдарда,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448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Қала, кент және ауылдық округтердің 2015 жылға арналған бюджеттік бағдарламалары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485"/>
        <w:gridCol w:w="1022"/>
        <w:gridCol w:w="1022"/>
        <w:gridCol w:w="2778"/>
        <w:gridCol w:w="1560"/>
        <w:gridCol w:w="1560"/>
        <w:gridCol w:w="1560"/>
        <w:gridCol w:w="1411"/>
        <w:gridCol w:w="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Қырғыз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Қаршы ғалы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МартбекМамы раев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қалаларда, кенттерде, ауылдарда,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5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Қала, кент және ауылдық округтердің 2015 жылға арналған бюджеттік бағдарламалары</w:t>
      </w:r>
    </w:p>
    <w:bookmarkEnd w:id="4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485"/>
        <w:gridCol w:w="1022"/>
        <w:gridCol w:w="1022"/>
        <w:gridCol w:w="2778"/>
        <w:gridCol w:w="1560"/>
        <w:gridCol w:w="1560"/>
        <w:gridCol w:w="1560"/>
        <w:gridCol w:w="2"/>
        <w:gridCol w:w="15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Мади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НығметНұрма қов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Тәттімбет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Тегісшілдік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қалаларда, кенттерде, ауылдарда,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522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Қала, кент және ауылдық округтердің 2015 жылға арналған бюджеттік бағдарламалары</w:t>
      </w:r>
    </w:p>
    <w:bookmarkEnd w:id="4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466"/>
        <w:gridCol w:w="982"/>
        <w:gridCol w:w="982"/>
        <w:gridCol w:w="2669"/>
        <w:gridCol w:w="744"/>
        <w:gridCol w:w="1234"/>
        <w:gridCol w:w="7"/>
        <w:gridCol w:w="1492"/>
        <w:gridCol w:w="1500"/>
        <w:gridCol w:w="15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Темірші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Шарықты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қалаларда, кенттерде, ауылдарда,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