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aca6e" w14:textId="baaca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әкімінің 2015 жылғы 29 желтоқсандағы № 10 шешімі. Қарағанды облысының Әділет департаментінде 2015 жылғы 29 желтоқсанда № 3582 болып тіркелді. Күші жойылды - Қарағанды облысы Нұра ауданы әкімінің 2016 жылғы 16 ақпандағы № 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Қарағанды облысы Нұра ауданы әкімінің 16.02.2016 № 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33 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2014 жылғы 11 сәуірдегі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 Үкіметінің 2014 жылғы 2 шілдедегі "Табиғи және техногендік сипаттағы төтенше жағдайлардың сыныптамасын белгілеу туралы" № 756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төтенше жағдайлардың алдын алу және жою жөніндегі аудандық комиссия отырысының 2015 жылғы 29 желтоқсандағы № 5 хаттамасы негізінде, Нұра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Қарағанды облысы Нұра ауданының аумағында табиғи сипаттағы төтенше жағдай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Төтенше жағдайды жою басшысы болып Нұра ауданы әкімі орынбасарының міндеттерін атқарушысы Нұралы Нұрмақұлы Калиев тағайындалсын және осы шешімнен туындайтын тиісті іс-шараларды жүргізу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орындалысын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оның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Бексұлтанов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