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9fb9f" w14:textId="8b9fb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қауіпсіздігіне төнетін қауіп-қатерлерді іске асыруға мүмкіндік туғызатын, тергелуі Қазақстан Республикасының заңнамасымен ұлттық қауіпсіздік органдарының қарауына жатқызылған қылмыстарды жасауға ықпал ететін себептер мен жағдайларды жою туралы Қазақстан Республикасы ұлттық қауіпсіздік органдарының ұсыныстарын енгізу қағидаларын бекіту туралы" Қазақстан Республикасы Ұлттық қауіпсіздік комитеті Төрағасының 2013 жылғы 11 сәуірдегі № 175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2015 жылғы 12 қаңтардағы № 1 бұйрығы. Қазақстан Республикасының Әділет министрлігінде 2015 жылы 12 ақпанда № 10241 тіркелді. Күші жойылды - Қазақстан Республикасы Ұлттық қауіпсіздік комитеті Төрағасының 2024 жылғы 14 ақпандағы № 20/қе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14.02.2024 </w:t>
      </w:r>
      <w:r>
        <w:rPr>
          <w:rFonts w:ascii="Times New Roman"/>
          <w:b w:val="false"/>
          <w:i w:val="false"/>
          <w:color w:val="ff0000"/>
          <w:sz w:val="28"/>
        </w:rPr>
        <w:t>№ 20/қе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қауіпсіздік органдары туралы" 1995 жылғы 21 желтоқсандағы Қазақстан Республикасының Заңы </w:t>
      </w:r>
      <w:r>
        <w:rPr>
          <w:rFonts w:ascii="Times New Roman"/>
          <w:b w:val="false"/>
          <w:i w:val="false"/>
          <w:color w:val="000000"/>
          <w:sz w:val="28"/>
        </w:rPr>
        <w:t>13-бабының</w:t>
      </w:r>
      <w:r>
        <w:rPr>
          <w:rFonts w:ascii="Times New Roman"/>
          <w:b w:val="false"/>
          <w:i w:val="false"/>
          <w:color w:val="000000"/>
          <w:sz w:val="28"/>
        </w:rPr>
        <w:t xml:space="preserve"> 12)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қауіпсіздігіне төнетін қауіп-қатерлерді іске асыруға мүмкіндік туғызатын, тергелуі Қазақстан Республикасының заңнамасымен ұлттық қауіпсіздік органдарының қарауына жатқызылған қылмыстарды жасауға ықпал ететін себептер мен жағдайларды жою туралы Қазақстан Республикасы ұлттық қауіпсіздік органдарының ұсыныстарын енгізу қағидаларын бекіту туралы" Қазақстан Республикасы Ұлттық қауіпсіздік комитеті Төрағасының 2013 жылғы 11 сәуірдегі № 175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 мемлекеттік тіркеу тізілімінде № 8456 тіркелген, 2013 жылғы 1 маусымдағы № 139 (28078) "Егемен Қазақстан"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p>
      <w:pPr>
        <w:spacing w:after="0"/>
        <w:ind w:left="0"/>
        <w:jc w:val="both"/>
      </w:pPr>
      <w:r>
        <w:rPr>
          <w:rFonts w:ascii="Times New Roman"/>
          <w:b w:val="false"/>
          <w:i w:val="false"/>
          <w:color w:val="000000"/>
          <w:sz w:val="28"/>
        </w:rPr>
        <w:t>
      "Қазақстан Республикасының қауіпсіздігіне төнетін қауіп-қатерлерді іске асыруға мүмкіндік туғызатын, тергелуі Қазақстан Республикасының заңнамасымен ұлттық қауіпсіздік органдарының қарауына жатқызылған қылмыстық құқық бұзушылықтарды жасауға ықпал ететін себептер мен жағдайларды жою туралы Қазақстан Республикасы ұлттық қауіпсіздік органдарының ұсыныстарын енгізу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Қазақстан Республикасының қауіпсіздігіне төнетін қауіп-қатерлерді іске асыруға мүмкіндік туғызатын, тергелуі Қазақстан Республикасының заңнамасымен ұлттық қауіпсіздік органдарының қарауына жатқызылған қылмыстық құқық бұзушылықтарды жасауға ықпал ететін себептер мен жағдайларды жою туралы Қазақстан Республикасы ұлттық қауіпсіздік органдарының ұсыныстарын енгізу қағидалары бекітілсін.";</w:t>
      </w:r>
    </w:p>
    <w:bookmarkStart w:name="z5" w:id="3"/>
    <w:p>
      <w:pPr>
        <w:spacing w:after="0"/>
        <w:ind w:left="0"/>
        <w:jc w:val="both"/>
      </w:pPr>
      <w:r>
        <w:rPr>
          <w:rFonts w:ascii="Times New Roman"/>
          <w:b w:val="false"/>
          <w:i w:val="false"/>
          <w:color w:val="000000"/>
          <w:sz w:val="28"/>
        </w:rPr>
        <w:t xml:space="preserve">
      аталған бұйрықпен бекітілген Қазақстан Республикасының қауіпсіздігіне төнетін қауіп-қатерлерді іске асыруға мүмкіндік туғызатын, тергелуі Қазақстан Республикасының заңнамасымен ұлттық қауіпсіздік органдарының қарауына жатқызылған қылмыстарды жасауға ықпал ететін себептер мен жағдайларды жою туралы Қазақстан Республикасы ұлттық қауіпсіздік органдарының ұсыныстарын енгізу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Ұлттық қауіпсіздік комитетінің Заң департаменті Қазақстан Республикасының Әділет министрлігінде осы бұйрықтың мемлекеттік тіркелуін және оның ресми бұқаралық ақпарат құралдарында жариялануын қамтамасыз етсін.</w:t>
      </w:r>
    </w:p>
    <w:bookmarkEnd w:id="4"/>
    <w:bookmarkStart w:name="z7" w:id="5"/>
    <w:p>
      <w:pPr>
        <w:spacing w:after="0"/>
        <w:ind w:left="0"/>
        <w:jc w:val="both"/>
      </w:pPr>
      <w:r>
        <w:rPr>
          <w:rFonts w:ascii="Times New Roman"/>
          <w:b w:val="false"/>
          <w:i w:val="false"/>
          <w:color w:val="000000"/>
          <w:sz w:val="28"/>
        </w:rPr>
        <w:t>
      3. Бұйрықпен Қазақстан Республикасы ұлттық қауіпсіздік органдарының қызметкерлері мен әскери қызметшілері таныстырылсын.</w:t>
      </w:r>
    </w:p>
    <w:bookmarkEnd w:id="5"/>
    <w:bookmarkStart w:name="z8" w:id="6"/>
    <w:p>
      <w:pPr>
        <w:spacing w:after="0"/>
        <w:ind w:left="0"/>
        <w:jc w:val="both"/>
      </w:pPr>
      <w:r>
        <w:rPr>
          <w:rFonts w:ascii="Times New Roman"/>
          <w:b w:val="false"/>
          <w:i w:val="false"/>
          <w:color w:val="000000"/>
          <w:sz w:val="28"/>
        </w:rPr>
        <w:t>
      4. Осы бұйрық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Әбіқаев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12 қаңтардағы</w:t>
            </w:r>
            <w:r>
              <w:br/>
            </w:r>
            <w:r>
              <w:rPr>
                <w:rFonts w:ascii="Times New Roman"/>
                <w:b w:val="false"/>
                <w:i w:val="false"/>
                <w:color w:val="000000"/>
                <w:sz w:val="20"/>
              </w:rPr>
              <w:t>№ 1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2013 жылғы</w:t>
            </w:r>
            <w:r>
              <w:br/>
            </w:r>
            <w:r>
              <w:rPr>
                <w:rFonts w:ascii="Times New Roman"/>
                <w:b w:val="false"/>
                <w:i w:val="false"/>
                <w:color w:val="000000"/>
                <w:sz w:val="20"/>
              </w:rPr>
              <w:t>11 сәуірдегі № 175 бұйрығымен</w:t>
            </w:r>
            <w:r>
              <w:br/>
            </w: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Қазақстан Республикасының қауіпсіздігіне төнетін қауіп-қатерлерді іске асыруға мүмкіндік туғызатын, тергелуі Қазақстан Республикасының заңнамасымен ұлттық қауіпсіздік органдарының қарауына жатқызылған қылмыстық құқық бұзушылықтарды жасауға ықпал ететін себептер мен жағдайларды жою туралы Қазақстан Республикасы ұлттық қауіпсіздік органдарының ұсыныстарын енгізу қағидалары</w:t>
      </w:r>
    </w:p>
    <w:bookmarkEnd w:id="7"/>
    <w:bookmarkStart w:name="z12" w:id="8"/>
    <w:p>
      <w:pPr>
        <w:spacing w:after="0"/>
        <w:ind w:left="0"/>
        <w:jc w:val="both"/>
      </w:pPr>
      <w:r>
        <w:rPr>
          <w:rFonts w:ascii="Times New Roman"/>
          <w:b w:val="false"/>
          <w:i w:val="false"/>
          <w:color w:val="000000"/>
          <w:sz w:val="28"/>
        </w:rPr>
        <w:t xml:space="preserve">
      1. Осы Қазақстан Республикасының қауіпсіздігіне төнетін қауіп-қатерлерді іске асыруға мүмкіндік туғызатын, тергелуі Қазақстан Республикасының заңнамасымен ұлттық қауіпсіздік органдарының қарауына жатқызылған қылмыстық құқық бұзушылықтарды жасауға ықпал ететін себептер мен жағдайларды жою туралы Қазақстан Республикасы ұлттық қауіпсіздік органдарының ұсыныстарын енгізу қағидалары (бұдан әрі - Қағидалар) "Қазақстан Республикасының ұлттық қауіпсіздік органдары туралы" 1995 жылғы 21 желтоқсандағы Қазақстан Республикасы Заңы </w:t>
      </w:r>
      <w:r>
        <w:rPr>
          <w:rFonts w:ascii="Times New Roman"/>
          <w:b w:val="false"/>
          <w:i w:val="false"/>
          <w:color w:val="000000"/>
          <w:sz w:val="28"/>
        </w:rPr>
        <w:t>13-бабының</w:t>
      </w:r>
      <w:r>
        <w:rPr>
          <w:rFonts w:ascii="Times New Roman"/>
          <w:b w:val="false"/>
          <w:i w:val="false"/>
          <w:color w:val="000000"/>
          <w:sz w:val="28"/>
        </w:rPr>
        <w:t xml:space="preserve"> 12) тармақшасына сәйкес әзірленген және Қазақстан Республикасының қауіпсіздігіне төнетін қауіп-қатерлерді іске асыруға мүмкіндік туғызатын, тергелуі Қазақстан Республикасының заңнамасымен ұлттық қауіпсіздік органдарының қарауына жатқызылған қылмыстық құқық бұзушылықтарды жасауға ықпал ететін себептер мен жағдайларды жою туралы Қазақстан Республикасы ұлттық қауіпсіздік органдарының ұсыныстарын енгізу тәртібін айқындайды.</w:t>
      </w:r>
    </w:p>
    <w:bookmarkEnd w:id="8"/>
    <w:bookmarkStart w:name="z13" w:id="9"/>
    <w:p>
      <w:pPr>
        <w:spacing w:after="0"/>
        <w:ind w:left="0"/>
        <w:jc w:val="both"/>
      </w:pPr>
      <w:r>
        <w:rPr>
          <w:rFonts w:ascii="Times New Roman"/>
          <w:b w:val="false"/>
          <w:i w:val="false"/>
          <w:color w:val="000000"/>
          <w:sz w:val="28"/>
        </w:rPr>
        <w:t xml:space="preserve">
      2. Ұлттық қауіпсіздік органдарының жедел-қызметтік іс-қимыл үдерісінде "Қазақстан Республикасының ұлттық қауіпсіздігі туралы" 2012 жылғы 6 қаңтардағы Қазақстан Республикасы Заңының </w:t>
      </w:r>
      <w:r>
        <w:rPr>
          <w:rFonts w:ascii="Times New Roman"/>
          <w:b w:val="false"/>
          <w:i w:val="false"/>
          <w:color w:val="000000"/>
          <w:sz w:val="28"/>
        </w:rPr>
        <w:t>6-бабын</w:t>
      </w:r>
      <w:r>
        <w:rPr>
          <w:rFonts w:ascii="Times New Roman"/>
          <w:b w:val="false"/>
          <w:i w:val="false"/>
          <w:color w:val="000000"/>
          <w:sz w:val="28"/>
        </w:rPr>
        <w:t xml:space="preserve"> ескере отырып, Қазақстан Республикасының қауіпсіздігіне төнетін қауіп-қатерлерді іске асыруға мүмкіндік туғызатын себептер мен жағдайлар анықталған кезде, ұлттық қауіпсіздік органдары мемлекеттік органдарға, әскери құралымдарға, бөлімдер мен ұйымдарға орындалуы міндетті Қазақстан Республикасының қауіпсіздігіне қауіп-қатерлерді іске асыруға мүмкіндік туғызатын себептер мен жағдайларды жою туралы ұсыныстарды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белгіленген нысан бойынша енгізеді.</w:t>
      </w:r>
    </w:p>
    <w:bookmarkEnd w:id="9"/>
    <w:bookmarkStart w:name="z14" w:id="10"/>
    <w:p>
      <w:pPr>
        <w:spacing w:after="0"/>
        <w:ind w:left="0"/>
        <w:jc w:val="both"/>
      </w:pPr>
      <w:r>
        <w:rPr>
          <w:rFonts w:ascii="Times New Roman"/>
          <w:b w:val="false"/>
          <w:i w:val="false"/>
          <w:color w:val="000000"/>
          <w:sz w:val="28"/>
        </w:rPr>
        <w:t xml:space="preserve">
      3. Ұлттық қауіпсіздік органдарының жедел-қызметтік іс-қимыл үдерісінде Қазақстан Республикасының заңнамасымен ұлттық қауіпсіздік органдарының тексеруіне жатқызылған қылмыстық құқық бұзушылықтарды жасауға ықпал ететін себептер мен жағдайлар анықталғанда, ұлттық қауіпсіздік органдары мемлекеттік органдарға, әскери құралымдарға, бөлімдер мен ұйымдарға орындалуы міндетті Қазақстан Республикасының заңнамасымен ұлттық қауіпсіздік органдарының тексеруіне жатқызылған қылмыстық құқық бұзушылықтарды жасауға ықпал ететін себептер мен жағдайларды жою туралы ұсыныстарды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белгіленген нысан бойынша енгізеді.</w:t>
      </w:r>
    </w:p>
    <w:bookmarkEnd w:id="10"/>
    <w:bookmarkStart w:name="z15" w:id="11"/>
    <w:p>
      <w:pPr>
        <w:spacing w:after="0"/>
        <w:ind w:left="0"/>
        <w:jc w:val="both"/>
      </w:pPr>
      <w:r>
        <w:rPr>
          <w:rFonts w:ascii="Times New Roman"/>
          <w:b w:val="false"/>
          <w:i w:val="false"/>
          <w:color w:val="000000"/>
          <w:sz w:val="28"/>
        </w:rPr>
        <w:t>
      4. Қылмыстық іс бойынша сотқа дейінгі іс жүргізу кезінде қылмыстық құқық бұзушылықтарды және басқа да заң бұзушылықтарды жасауға ықпал еткен мән-жайлар анықталған кезде ұлттық қауіпсіздік органдары Қазақстан Республикасының Қылмыстық-процестік кодексінде белгіленген тәртіппен ұсыныс енгізеді.</w:t>
      </w:r>
    </w:p>
    <w:bookmarkEnd w:id="11"/>
    <w:bookmarkStart w:name="z16" w:id="12"/>
    <w:p>
      <w:pPr>
        <w:spacing w:after="0"/>
        <w:ind w:left="0"/>
        <w:jc w:val="both"/>
      </w:pPr>
      <w:r>
        <w:rPr>
          <w:rFonts w:ascii="Times New Roman"/>
          <w:b w:val="false"/>
          <w:i w:val="false"/>
          <w:color w:val="000000"/>
          <w:sz w:val="28"/>
        </w:rPr>
        <w:t>
      5. Ұлттық қауіпсіздік органдарының қарауына жатқызылған әкімшілік құқық бұзушылық жасауға ықпал еткен себептер мен жағдайлар анықталған кезде ұлттық қауіпсіздік органдары Қазақстан Республикасының Әкімшілік құқық бұзушылық туралы кодексінде белгіленген тәртіппен ұсыныс енгізеді.</w:t>
      </w:r>
    </w:p>
    <w:bookmarkEnd w:id="12"/>
    <w:bookmarkStart w:name="z17" w:id="13"/>
    <w:p>
      <w:pPr>
        <w:spacing w:after="0"/>
        <w:ind w:left="0"/>
        <w:jc w:val="both"/>
      </w:pPr>
      <w:r>
        <w:rPr>
          <w:rFonts w:ascii="Times New Roman"/>
          <w:b w:val="false"/>
          <w:i w:val="false"/>
          <w:color w:val="000000"/>
          <w:sz w:val="28"/>
        </w:rPr>
        <w:t>
      6. Қазақстан Республикасының қауіпсіздігіне төнетін қауіп-қатерлерді іске асыруға мүмкіндік туғызатын, тергелуі Қазақстан Республикасының заңнамасымен ұлттық қауіпсіздік органдарының қарауына жатқызылған қылмыстық құқық бұзушылықтарды жасауға ықпал ететін себептер мен жағдайларды жою туралы ұсыныстар екі данада жасалады. Ұсыныстың бір данасы ресми бланкте жолданатын жерге (мемлекеттік органға, әскери құралымға, бөлімге және ұйымға) қол қойылып беріледі немесе поштамен жіберіледі, ал екіншісі ұсынысты берген Қазақстан Республикасының ұлттық қауіпсіздік органында қалады.</w:t>
      </w:r>
    </w:p>
    <w:bookmarkEnd w:id="13"/>
    <w:bookmarkStart w:name="z18" w:id="14"/>
    <w:p>
      <w:pPr>
        <w:spacing w:after="0"/>
        <w:ind w:left="0"/>
        <w:jc w:val="both"/>
      </w:pPr>
      <w:r>
        <w:rPr>
          <w:rFonts w:ascii="Times New Roman"/>
          <w:b w:val="false"/>
          <w:i w:val="false"/>
          <w:color w:val="000000"/>
          <w:sz w:val="28"/>
        </w:rPr>
        <w:t>
      7. Қазақстан Республикасының қауіпсіздігіне төнетін қауіп-қатерлерді іске асыруға мүмкіндік туғызатын, тергелуі Қазақстан Республикасының заңнамасымен ұлттық қауіпсіздік органдарының қарауына жатқызылған қылмыстық құқық бұзушылықтарды жасауға ықпал ететін себептер мен жағдайларды жою туралы ұсыныстар Қазақстан Республикасы Ұлттық қауіпсіздік комитеті Төрағасының немесе оның орынбасарларының, Қазақстан Республикасы Ұлттық қауіпсіздік комитетінің ведомстволары директорларының, Қазақстан Республикасы Ұлттық қауіпсіздік комитетінің аумақтық органдары бастықтарының, Қазақстан Республикасы Ұлттық қауіпсіздік комитетінің әскери қарсы барлау органдарының оқшауланған құрылымдық бөлімшелер бастықтарының қолымен жіберіледі.</w:t>
      </w:r>
    </w:p>
    <w:bookmarkEnd w:id="14"/>
    <w:bookmarkStart w:name="z19" w:id="15"/>
    <w:p>
      <w:pPr>
        <w:spacing w:after="0"/>
        <w:ind w:left="0"/>
        <w:jc w:val="both"/>
      </w:pPr>
      <w:r>
        <w:rPr>
          <w:rFonts w:ascii="Times New Roman"/>
          <w:b w:val="false"/>
          <w:i w:val="false"/>
          <w:color w:val="000000"/>
          <w:sz w:val="28"/>
        </w:rPr>
        <w:t>
      8. Ұлттық қауіпсіздік органдары Қазақстан Республикасының қауіпсіздігіне төнетін қауіп-қатерлерді іске асыруға мүмкіндік туғызатын, тергелуі Қазақстан Республикасының заңнамасымен ұлттық қауіпсіздік органдарының қарауына жатқызылған қылмыстық құқық бұзушылықтарды жасауға ықпал ететін себептер мен жағдайларды жою туралы ұсыныстардың есебін жүргізеді.</w:t>
      </w:r>
    </w:p>
    <w:bookmarkEnd w:id="15"/>
    <w:bookmarkStart w:name="z20" w:id="16"/>
    <w:p>
      <w:pPr>
        <w:spacing w:after="0"/>
        <w:ind w:left="0"/>
        <w:jc w:val="both"/>
      </w:pPr>
      <w:r>
        <w:rPr>
          <w:rFonts w:ascii="Times New Roman"/>
          <w:b w:val="false"/>
          <w:i w:val="false"/>
          <w:color w:val="000000"/>
          <w:sz w:val="28"/>
        </w:rPr>
        <w:t>
      9. Ұсынысты алған мемлекеттік органдар, әскери құралымдар, бөлімдер мен ұйымдар оларды орындау бойынша қабылданған шаралар туралы ұсыныста нақты көрсетілген мерзімде ұлттық қауіпсіздік органдарын хабардар етеді.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қауіпсіздігіне</w:t>
            </w:r>
            <w:r>
              <w:br/>
            </w:r>
            <w:r>
              <w:rPr>
                <w:rFonts w:ascii="Times New Roman"/>
                <w:b w:val="false"/>
                <w:i w:val="false"/>
                <w:color w:val="000000"/>
                <w:sz w:val="20"/>
              </w:rPr>
              <w:t>төнетін қауіп-қатерлерді іске асыруға</w:t>
            </w:r>
            <w:r>
              <w:br/>
            </w:r>
            <w:r>
              <w:rPr>
                <w:rFonts w:ascii="Times New Roman"/>
                <w:b w:val="false"/>
                <w:i w:val="false"/>
                <w:color w:val="000000"/>
                <w:sz w:val="20"/>
              </w:rPr>
              <w:t>мүмкіндік туғызатын, тергелуі</w:t>
            </w:r>
            <w:r>
              <w:br/>
            </w:r>
            <w:r>
              <w:rPr>
                <w:rFonts w:ascii="Times New Roman"/>
                <w:b w:val="false"/>
                <w:i w:val="false"/>
                <w:color w:val="000000"/>
                <w:sz w:val="20"/>
              </w:rPr>
              <w:t>Қазақстан Республикасының заңнамасымен</w:t>
            </w:r>
            <w:r>
              <w:br/>
            </w:r>
            <w:r>
              <w:rPr>
                <w:rFonts w:ascii="Times New Roman"/>
                <w:b w:val="false"/>
                <w:i w:val="false"/>
                <w:color w:val="000000"/>
                <w:sz w:val="20"/>
              </w:rPr>
              <w:t>ұлттық қауіпсіздік органдарының қарауына</w:t>
            </w:r>
            <w:r>
              <w:br/>
            </w:r>
            <w:r>
              <w:rPr>
                <w:rFonts w:ascii="Times New Roman"/>
                <w:b w:val="false"/>
                <w:i w:val="false"/>
                <w:color w:val="000000"/>
                <w:sz w:val="20"/>
              </w:rPr>
              <w:t>жатқызылған қылмыстық құқық бұзушылықтарды</w:t>
            </w:r>
            <w:r>
              <w:br/>
            </w:r>
            <w:r>
              <w:rPr>
                <w:rFonts w:ascii="Times New Roman"/>
                <w:b w:val="false"/>
                <w:i w:val="false"/>
                <w:color w:val="000000"/>
                <w:sz w:val="20"/>
              </w:rPr>
              <w:t>жасауға ықпал ететін себептер мен жағдайларды</w:t>
            </w:r>
            <w:r>
              <w:br/>
            </w:r>
            <w:r>
              <w:rPr>
                <w:rFonts w:ascii="Times New Roman"/>
                <w:b w:val="false"/>
                <w:i w:val="false"/>
                <w:color w:val="000000"/>
                <w:sz w:val="20"/>
              </w:rPr>
              <w:t>жою туралы Қазақстан Республикасы ұлттық</w:t>
            </w:r>
            <w:r>
              <w:br/>
            </w:r>
            <w:r>
              <w:rPr>
                <w:rFonts w:ascii="Times New Roman"/>
                <w:b w:val="false"/>
                <w:i w:val="false"/>
                <w:color w:val="000000"/>
                <w:sz w:val="20"/>
              </w:rPr>
              <w:t>қауіпсіздік органдарының ұсыныстарын</w:t>
            </w:r>
            <w:r>
              <w:br/>
            </w:r>
            <w:r>
              <w:rPr>
                <w:rFonts w:ascii="Times New Roman"/>
                <w:b w:val="false"/>
                <w:i w:val="false"/>
                <w:color w:val="000000"/>
                <w:sz w:val="20"/>
              </w:rPr>
              <w:t>енгізу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22" w:id="17"/>
    <w:p>
      <w:pPr>
        <w:spacing w:after="0"/>
        <w:ind w:left="0"/>
        <w:jc w:val="both"/>
      </w:pPr>
      <w:r>
        <w:rPr>
          <w:rFonts w:ascii="Times New Roman"/>
          <w:b w:val="false"/>
          <w:i w:val="false"/>
          <w:color w:val="000000"/>
          <w:sz w:val="28"/>
        </w:rPr>
        <w:t>
      Қазақстан Республикасы Ұлттық қауіпсіздік комитеті</w:t>
      </w:r>
    </w:p>
    <w:bookmarkEnd w:id="1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ұсынысты енгізетін ұлттық қауіпсіздік органының атауы мен мекенжайы</w:t>
      </w:r>
    </w:p>
    <w:p>
      <w:pPr>
        <w:spacing w:after="0"/>
        <w:ind w:left="0"/>
        <w:jc w:val="both"/>
      </w:pPr>
      <w:r>
        <w:rPr>
          <w:rFonts w:ascii="Times New Roman"/>
          <w:b w:val="false"/>
          <w:i w:val="false"/>
          <w:color w:val="000000"/>
          <w:sz w:val="28"/>
        </w:rPr>
        <w:t>
      ______________________________________________________________басшысы</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 басшысының тегі және аты-жөні заңды тұлғаның мекенжайы, байланыс телефоны</w:t>
      </w:r>
    </w:p>
    <w:p>
      <w:pPr>
        <w:spacing w:after="0"/>
        <w:ind w:left="0"/>
        <w:jc w:val="both"/>
      </w:pPr>
      <w:r>
        <w:rPr>
          <w:rFonts w:ascii="Times New Roman"/>
          <w:b w:val="false"/>
          <w:i w:val="false"/>
          <w:color w:val="000000"/>
          <w:sz w:val="28"/>
        </w:rPr>
        <w:t>
      Қазақстан Республикасының қауіпсіздігіне төнетін қауіп-қатерлерді іске асыруға мүмкіндік туғызатын себептер мен жағдайларды жою туралы ұсыныс</w:t>
      </w:r>
    </w:p>
    <w:p>
      <w:pPr>
        <w:spacing w:after="0"/>
        <w:ind w:left="0"/>
        <w:jc w:val="both"/>
      </w:pPr>
      <w:r>
        <w:rPr>
          <w:rFonts w:ascii="Times New Roman"/>
          <w:b w:val="false"/>
          <w:i w:val="false"/>
          <w:color w:val="000000"/>
          <w:sz w:val="28"/>
        </w:rPr>
        <w:t>
      20__жылғы "__"________________№____                       _______қала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қауіпсіздігіне төнетін қауіп-қатерлерді іске асыруға мүмкіндік туғызатын себептер мен жағдайлардың анықталғанына себеп болған іс-шаралардың қысқаша сипаттамасы</w:t>
      </w:r>
    </w:p>
    <w:p>
      <w:pPr>
        <w:spacing w:after="0"/>
        <w:ind w:left="0"/>
        <w:jc w:val="both"/>
      </w:pPr>
      <w:r>
        <w:rPr>
          <w:rFonts w:ascii="Times New Roman"/>
          <w:b w:val="false"/>
          <w:i w:val="false"/>
          <w:color w:val="000000"/>
          <w:sz w:val="28"/>
        </w:rPr>
        <w:t>
      АНЫҚТАЛДЫ: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"Қазақстан Республикасының ұлттық қауіпсіздігі туралы" Қазақстан Республикасы Заңының </w:t>
      </w:r>
      <w:r>
        <w:rPr>
          <w:rFonts w:ascii="Times New Roman"/>
          <w:b/>
          <w:i w:val="false"/>
          <w:color w:val="000000"/>
        </w:rPr>
        <w:t>6-бабында</w:t>
      </w:r>
      <w:r>
        <w:rPr>
          <w:rFonts w:ascii="Times New Roman"/>
          <w:b/>
          <w:i w:val="false"/>
          <w:color w:val="000000"/>
        </w:rPr>
        <w:t xml:space="preserve"> қарастырылған Қазақстан Республикасының қауіпсіздігіне төнетін қауіп-қатерлерді іске асыруға мүмкіндік туғызатын нақты себептер мен жағдайлардың толық баяндалуы</w:t>
      </w:r>
    </w:p>
    <w:p>
      <w:pPr>
        <w:spacing w:after="0"/>
        <w:ind w:left="0"/>
        <w:jc w:val="both"/>
      </w:pPr>
      <w:r>
        <w:rPr>
          <w:rFonts w:ascii="Times New Roman"/>
          <w:b w:val="false"/>
          <w:i w:val="false"/>
          <w:color w:val="000000"/>
          <w:sz w:val="28"/>
        </w:rPr>
        <w:t xml:space="preserve">
            Баяндалғанның негізінде, "Қазақстан Республикасының ұлттық қауіпсіздік органдары туралы" Қазақстан Республикасы Заңының 13-бабына сәйкес </w:t>
      </w:r>
      <w:r>
        <w:rPr>
          <w:rFonts w:ascii="Times New Roman"/>
          <w:b/>
          <w:i w:val="false"/>
          <w:color w:val="000000"/>
          <w:sz w:val="28"/>
        </w:rPr>
        <w:t>ТАЛАП ЕТЕМІН</w:t>
      </w:r>
      <w:r>
        <w:rPr>
          <w:rFonts w:ascii="Times New Roman"/>
          <w:b w:val="false"/>
          <w:i w:val="false"/>
          <w:color w:val="000000"/>
          <w:sz w:val="28"/>
        </w:rPr>
        <w:t>:</w:t>
      </w:r>
    </w:p>
    <w:p>
      <w:pPr>
        <w:spacing w:after="0"/>
        <w:ind w:left="0"/>
        <w:jc w:val="both"/>
      </w:pPr>
      <w:r>
        <w:rPr>
          <w:rFonts w:ascii="Times New Roman"/>
          <w:b w:val="false"/>
          <w:i w:val="false"/>
          <w:color w:val="000000"/>
          <w:sz w:val="28"/>
        </w:rPr>
        <w:t>
      1. _______________________________________________________________;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 тағы басқа </w:t>
      </w:r>
    </w:p>
    <w:p>
      <w:pPr>
        <w:spacing w:after="0"/>
        <w:ind w:left="0"/>
        <w:jc w:val="both"/>
      </w:pPr>
      <w:r>
        <w:rPr>
          <w:rFonts w:ascii="Times New Roman"/>
          <w:b w:val="false"/>
          <w:i w:val="false"/>
          <w:color w:val="000000"/>
          <w:sz w:val="28"/>
        </w:rPr>
        <w:t>
      себептер мен жағдайларды жою туралы нақты іс-шаралар, орындалу мерзімдері</w:t>
      </w:r>
    </w:p>
    <w:p>
      <w:pPr>
        <w:spacing w:after="0"/>
        <w:ind w:left="0"/>
        <w:jc w:val="both"/>
      </w:pPr>
      <w:r>
        <w:rPr>
          <w:rFonts w:ascii="Times New Roman"/>
          <w:b w:val="false"/>
          <w:i w:val="false"/>
          <w:color w:val="000000"/>
          <w:sz w:val="28"/>
        </w:rPr>
        <w:t>
            Осы ұсынысқа Қазақстан Республикасының заңнамасында белгіленген тәртіппен шағым жасауға болады.</w:t>
      </w:r>
    </w:p>
    <w:p>
      <w:pPr>
        <w:spacing w:after="0"/>
        <w:ind w:left="0"/>
        <w:jc w:val="both"/>
      </w:pPr>
      <w:r>
        <w:rPr>
          <w:rFonts w:ascii="Times New Roman"/>
          <w:b w:val="false"/>
          <w:i w:val="false"/>
          <w:color w:val="000000"/>
          <w:sz w:val="28"/>
        </w:rPr>
        <w:t>
            Осы ұсынысты орындау туралы жазбаша түрде және жоғарыда көрсетілген мерзімдерде хабарлауыңызды сұраймыз. Осы ұсынысты орындамау Қазақстан Республикасының Қылмыстық кодексіне сәйкес жауапкершілікке әкеп соқтырады.</w:t>
      </w:r>
    </w:p>
    <w:p>
      <w:pPr>
        <w:spacing w:after="0"/>
        <w:ind w:left="0"/>
        <w:jc w:val="both"/>
      </w:pPr>
      <w:r>
        <w:rPr>
          <w:rFonts w:ascii="Times New Roman"/>
          <w:b w:val="false"/>
          <w:i w:val="false"/>
          <w:color w:val="000000"/>
          <w:sz w:val="28"/>
        </w:rPr>
        <w:t>
      ____________________________   ___________        ___________________</w:t>
      </w:r>
    </w:p>
    <w:p>
      <w:pPr>
        <w:spacing w:after="0"/>
        <w:ind w:left="0"/>
        <w:jc w:val="both"/>
      </w:pPr>
      <w:r>
        <w:rPr>
          <w:rFonts w:ascii="Times New Roman"/>
          <w:b w:val="false"/>
          <w:i w:val="false"/>
          <w:color w:val="000000"/>
          <w:sz w:val="28"/>
        </w:rPr>
        <w:t>
      ұлттық қауіпсіздік органының     қолы              тегі және аты-жөні</w:t>
      </w:r>
    </w:p>
    <w:p>
      <w:pPr>
        <w:spacing w:after="0"/>
        <w:ind w:left="0"/>
        <w:jc w:val="both"/>
      </w:pPr>
      <w:r>
        <w:rPr>
          <w:rFonts w:ascii="Times New Roman"/>
          <w:b w:val="false"/>
          <w:i w:val="false"/>
          <w:color w:val="000000"/>
          <w:sz w:val="28"/>
        </w:rPr>
        <w:t>
      лауазымды тұлғасы,</w:t>
      </w:r>
    </w:p>
    <w:p>
      <w:pPr>
        <w:spacing w:after="0"/>
        <w:ind w:left="0"/>
        <w:jc w:val="both"/>
      </w:pPr>
      <w:r>
        <w:rPr>
          <w:rFonts w:ascii="Times New Roman"/>
          <w:b w:val="false"/>
          <w:i w:val="false"/>
          <w:color w:val="000000"/>
          <w:sz w:val="28"/>
        </w:rPr>
        <w:t>
      атағы</w:t>
      </w:r>
    </w:p>
    <w:p>
      <w:pPr>
        <w:spacing w:after="0"/>
        <w:ind w:left="0"/>
        <w:jc w:val="both"/>
      </w:pPr>
      <w:r>
        <w:rPr>
          <w:rFonts w:ascii="Times New Roman"/>
          <w:b w:val="false"/>
          <w:i w:val="false"/>
          <w:color w:val="000000"/>
          <w:sz w:val="28"/>
        </w:rPr>
        <w:t>
      Берді:                                Алды:</w:t>
      </w:r>
    </w:p>
    <w:p>
      <w:pPr>
        <w:spacing w:after="0"/>
        <w:ind w:left="0"/>
        <w:jc w:val="both"/>
      </w:pPr>
      <w:r>
        <w:rPr>
          <w:rFonts w:ascii="Times New Roman"/>
          <w:b w:val="false"/>
          <w:i w:val="false"/>
          <w:color w:val="000000"/>
          <w:sz w:val="28"/>
        </w:rPr>
        <w:t>
      20__жыл "__"________________/____________   ___________/_____________</w:t>
      </w:r>
    </w:p>
    <w:p>
      <w:pPr>
        <w:spacing w:after="0"/>
        <w:ind w:left="0"/>
        <w:jc w:val="both"/>
      </w:pPr>
      <w:r>
        <w:rPr>
          <w:rFonts w:ascii="Times New Roman"/>
          <w:b w:val="false"/>
          <w:i w:val="false"/>
          <w:color w:val="000000"/>
          <w:sz w:val="28"/>
        </w:rPr>
        <w:t>
            беру күні           лауазымы, атағы     қолы     тегі, аты-жөні</w:t>
      </w:r>
    </w:p>
    <w:p>
      <w:pPr>
        <w:spacing w:after="0"/>
        <w:ind w:left="0"/>
        <w:jc w:val="both"/>
      </w:pPr>
      <w:r>
        <w:rPr>
          <w:rFonts w:ascii="Times New Roman"/>
          <w:b w:val="false"/>
          <w:i w:val="false"/>
          <w:color w:val="000000"/>
          <w:sz w:val="28"/>
        </w:rPr>
        <w:t>
      _______________________                     _________________________</w:t>
      </w:r>
    </w:p>
    <w:p>
      <w:pPr>
        <w:spacing w:after="0"/>
        <w:ind w:left="0"/>
        <w:jc w:val="both"/>
      </w:pPr>
      <w:r>
        <w:rPr>
          <w:rFonts w:ascii="Times New Roman"/>
          <w:b w:val="false"/>
          <w:i w:val="false"/>
          <w:color w:val="000000"/>
          <w:sz w:val="28"/>
        </w:rPr>
        <w:t>
         тегі және қолы                             алу күні мен уақыты</w:t>
      </w:r>
    </w:p>
    <w:p>
      <w:pPr>
        <w:spacing w:after="0"/>
        <w:ind w:left="0"/>
        <w:jc w:val="both"/>
      </w:pPr>
      <w:r>
        <w:rPr>
          <w:rFonts w:ascii="Times New Roman"/>
          <w:b w:val="false"/>
          <w:i w:val="false"/>
          <w:color w:val="000000"/>
          <w:sz w:val="28"/>
        </w:rPr>
        <w:t>
      М. 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қауіпсіздігіне</w:t>
            </w:r>
            <w:r>
              <w:br/>
            </w:r>
            <w:r>
              <w:rPr>
                <w:rFonts w:ascii="Times New Roman"/>
                <w:b w:val="false"/>
                <w:i w:val="false"/>
                <w:color w:val="000000"/>
                <w:sz w:val="20"/>
              </w:rPr>
              <w:t>төнетін қауіп-қатерлерді іске асыруға</w:t>
            </w:r>
            <w:r>
              <w:br/>
            </w:r>
            <w:r>
              <w:rPr>
                <w:rFonts w:ascii="Times New Roman"/>
                <w:b w:val="false"/>
                <w:i w:val="false"/>
                <w:color w:val="000000"/>
                <w:sz w:val="20"/>
              </w:rPr>
              <w:t>мүмкіндік туғызатын, тергелуі</w:t>
            </w:r>
            <w:r>
              <w:br/>
            </w:r>
            <w:r>
              <w:rPr>
                <w:rFonts w:ascii="Times New Roman"/>
                <w:b w:val="false"/>
                <w:i w:val="false"/>
                <w:color w:val="000000"/>
                <w:sz w:val="20"/>
              </w:rPr>
              <w:t>Қазақстан Республикасының заңнамасымен</w:t>
            </w:r>
            <w:r>
              <w:br/>
            </w:r>
            <w:r>
              <w:rPr>
                <w:rFonts w:ascii="Times New Roman"/>
                <w:b w:val="false"/>
                <w:i w:val="false"/>
                <w:color w:val="000000"/>
                <w:sz w:val="20"/>
              </w:rPr>
              <w:t>ұлттық қауіпсіздік органдарының қарауына</w:t>
            </w:r>
            <w:r>
              <w:br/>
            </w:r>
            <w:r>
              <w:rPr>
                <w:rFonts w:ascii="Times New Roman"/>
                <w:b w:val="false"/>
                <w:i w:val="false"/>
                <w:color w:val="000000"/>
                <w:sz w:val="20"/>
              </w:rPr>
              <w:t>жатқызылған қылмыстық құқық бұзушылықтарды</w:t>
            </w:r>
            <w:r>
              <w:br/>
            </w:r>
            <w:r>
              <w:rPr>
                <w:rFonts w:ascii="Times New Roman"/>
                <w:b w:val="false"/>
                <w:i w:val="false"/>
                <w:color w:val="000000"/>
                <w:sz w:val="20"/>
              </w:rPr>
              <w:t>жасауға ықпал ететін себептер мен жағдайларды</w:t>
            </w:r>
            <w:r>
              <w:br/>
            </w:r>
            <w:r>
              <w:rPr>
                <w:rFonts w:ascii="Times New Roman"/>
                <w:b w:val="false"/>
                <w:i w:val="false"/>
                <w:color w:val="000000"/>
                <w:sz w:val="20"/>
              </w:rPr>
              <w:t>жою туралы Қазақстан Республикасы ұлттық</w:t>
            </w:r>
            <w:r>
              <w:br/>
            </w:r>
            <w:r>
              <w:rPr>
                <w:rFonts w:ascii="Times New Roman"/>
                <w:b w:val="false"/>
                <w:i w:val="false"/>
                <w:color w:val="000000"/>
                <w:sz w:val="20"/>
              </w:rPr>
              <w:t>қауіпсіздік органдарының ұсыныстарын</w:t>
            </w:r>
            <w:r>
              <w:br/>
            </w:r>
            <w:r>
              <w:rPr>
                <w:rFonts w:ascii="Times New Roman"/>
                <w:b w:val="false"/>
                <w:i w:val="false"/>
                <w:color w:val="000000"/>
                <w:sz w:val="20"/>
              </w:rPr>
              <w:t>енгізу қағидаларына</w:t>
            </w:r>
            <w:r>
              <w:br/>
            </w:r>
            <w:r>
              <w:rPr>
                <w:rFonts w:ascii="Times New Roman"/>
                <w:b w:val="false"/>
                <w:i w:val="false"/>
                <w:color w:val="000000"/>
                <w:sz w:val="20"/>
              </w:rPr>
              <w:t>2-қосымша</w:t>
            </w:r>
          </w:p>
        </w:tc>
      </w:tr>
    </w:tbl>
    <w:bookmarkStart w:name="z24" w:id="18"/>
    <w:p>
      <w:pPr>
        <w:spacing w:after="0"/>
        <w:ind w:left="0"/>
        <w:jc w:val="both"/>
      </w:pPr>
      <w:r>
        <w:rPr>
          <w:rFonts w:ascii="Times New Roman"/>
          <w:b w:val="false"/>
          <w:i w:val="false"/>
          <w:color w:val="000000"/>
          <w:sz w:val="28"/>
        </w:rPr>
        <w:t>
      Қазақстан Республикасы Ұлттық қауіпсіздік комитеті</w:t>
      </w:r>
    </w:p>
    <w:bookmarkEnd w:id="18"/>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ұсынысты енгізетін ұлттық қауіпсіздік органының атауы мен мекенжайы</w:t>
      </w:r>
    </w:p>
    <w:p>
      <w:pPr>
        <w:spacing w:after="0"/>
        <w:ind w:left="0"/>
        <w:jc w:val="both"/>
      </w:pPr>
      <w:r>
        <w:rPr>
          <w:rFonts w:ascii="Times New Roman"/>
          <w:b w:val="false"/>
          <w:i w:val="false"/>
          <w:color w:val="000000"/>
          <w:sz w:val="28"/>
        </w:rPr>
        <w:t>
      ______________________________________________________________басшысы</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 басшысының тегі және аты-жөні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мекенжайы, байланыс телефоны</w:t>
      </w:r>
    </w:p>
    <w:p>
      <w:pPr>
        <w:spacing w:after="0"/>
        <w:ind w:left="0"/>
        <w:jc w:val="both"/>
      </w:pPr>
      <w:r>
        <w:rPr>
          <w:rFonts w:ascii="Times New Roman"/>
          <w:b w:val="false"/>
          <w:i w:val="false"/>
          <w:color w:val="000000"/>
          <w:sz w:val="28"/>
        </w:rPr>
        <w:t>
      Тергелуі Қазақстан Республикасының заңнамасымен</w:t>
      </w:r>
    </w:p>
    <w:p>
      <w:pPr>
        <w:spacing w:after="0"/>
        <w:ind w:left="0"/>
        <w:jc w:val="both"/>
      </w:pPr>
      <w:r>
        <w:rPr>
          <w:rFonts w:ascii="Times New Roman"/>
          <w:b w:val="false"/>
          <w:i w:val="false"/>
          <w:color w:val="000000"/>
          <w:sz w:val="28"/>
        </w:rPr>
        <w:t>
      ұлттық қауіпсіздік органдарының жүргізуіне жатқызылған</w:t>
      </w:r>
    </w:p>
    <w:p>
      <w:pPr>
        <w:spacing w:after="0"/>
        <w:ind w:left="0"/>
        <w:jc w:val="both"/>
      </w:pPr>
      <w:r>
        <w:rPr>
          <w:rFonts w:ascii="Times New Roman"/>
          <w:b w:val="false"/>
          <w:i w:val="false"/>
          <w:color w:val="000000"/>
          <w:sz w:val="28"/>
        </w:rPr>
        <w:t>
      қылмыстық құқық бұзушылықтарды жасауға ықпал ететін себептер</w:t>
      </w:r>
    </w:p>
    <w:p>
      <w:pPr>
        <w:spacing w:after="0"/>
        <w:ind w:left="0"/>
        <w:jc w:val="both"/>
      </w:pPr>
      <w:r>
        <w:rPr>
          <w:rFonts w:ascii="Times New Roman"/>
          <w:b w:val="false"/>
          <w:i w:val="false"/>
          <w:color w:val="000000"/>
          <w:sz w:val="28"/>
        </w:rPr>
        <w:t>
      мен жағдайларды немесе басқа заң бұзушылықтарды жою туралы ұсыныс</w:t>
      </w:r>
    </w:p>
    <w:p>
      <w:pPr>
        <w:spacing w:after="0"/>
        <w:ind w:left="0"/>
        <w:jc w:val="both"/>
      </w:pPr>
      <w:r>
        <w:rPr>
          <w:rFonts w:ascii="Times New Roman"/>
          <w:b w:val="false"/>
          <w:i w:val="false"/>
          <w:color w:val="000000"/>
          <w:sz w:val="28"/>
        </w:rPr>
        <w:t>
      20__жылғы "__"________________№____                       _______қала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тергелуі Қазақстан Республикасының заңнамасымен ұлттық қауіпсіздік органдарының қарауына жатқызылған қылмыстық құқық бұзушылықтарды жасауға ықпал ететін себептер мен жағдайлардың анықталғанына себеп болған іс-шаралардың қысқаша сипаттамасы</w:t>
      </w:r>
    </w:p>
    <w:p>
      <w:pPr>
        <w:spacing w:after="0"/>
        <w:ind w:left="0"/>
        <w:jc w:val="both"/>
      </w:pPr>
      <w:r>
        <w:rPr>
          <w:rFonts w:ascii="Times New Roman"/>
          <w:b w:val="false"/>
          <w:i w:val="false"/>
          <w:color w:val="000000"/>
          <w:sz w:val="28"/>
        </w:rPr>
        <w:t>
      АНЫҚТАЛДЫ: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тергелуі Қазақстан Республикасының заңнамасымен ұлттық қауіпсіздік органдарының жүргізуіне жатқызылған қылмыстық құқық бұзушылықтарды жасауға ықпал ететін мән-жайлардың толық сипаттамасы</w:t>
      </w:r>
    </w:p>
    <w:p>
      <w:pPr>
        <w:spacing w:after="0"/>
        <w:ind w:left="0"/>
        <w:jc w:val="both"/>
      </w:pPr>
      <w:r>
        <w:rPr>
          <w:rFonts w:ascii="Times New Roman"/>
          <w:b w:val="false"/>
          <w:i w:val="false"/>
          <w:color w:val="000000"/>
          <w:sz w:val="28"/>
        </w:rPr>
        <w:t xml:space="preserve">
            Баяндалғанның негізінде, "Қазақстан Республикасының ұлттық қауіпсіздік органдары туралы"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сәйкес ТАЛАП ЕТЕМІН:</w:t>
      </w:r>
    </w:p>
    <w:p>
      <w:pPr>
        <w:spacing w:after="0"/>
        <w:ind w:left="0"/>
        <w:jc w:val="both"/>
      </w:pPr>
      <w:r>
        <w:rPr>
          <w:rFonts w:ascii="Times New Roman"/>
          <w:b w:val="false"/>
          <w:i w:val="false"/>
          <w:color w:val="000000"/>
          <w:sz w:val="28"/>
        </w:rPr>
        <w:t>
            1._________________________________________________________;</w:t>
      </w:r>
    </w:p>
    <w:p>
      <w:pPr>
        <w:spacing w:after="0"/>
        <w:ind w:left="0"/>
        <w:jc w:val="both"/>
      </w:pPr>
      <w:r>
        <w:rPr>
          <w:rFonts w:ascii="Times New Roman"/>
          <w:b w:val="false"/>
          <w:i w:val="false"/>
          <w:color w:val="000000"/>
          <w:sz w:val="28"/>
        </w:rPr>
        <w:t xml:space="preserve">
            2.________________________________________________, тағы басқа </w:t>
      </w:r>
    </w:p>
    <w:p>
      <w:pPr>
        <w:spacing w:after="0"/>
        <w:ind w:left="0"/>
        <w:jc w:val="both"/>
      </w:pPr>
      <w:r>
        <w:rPr>
          <w:rFonts w:ascii="Times New Roman"/>
          <w:b w:val="false"/>
          <w:i w:val="false"/>
          <w:color w:val="000000"/>
          <w:sz w:val="28"/>
        </w:rPr>
        <w:t>
            себептер мен жағдайларды жою туралы нақты іс-шаралар, орындалу мерзімдері</w:t>
      </w:r>
    </w:p>
    <w:p>
      <w:pPr>
        <w:spacing w:after="0"/>
        <w:ind w:left="0"/>
        <w:jc w:val="both"/>
      </w:pPr>
      <w:r>
        <w:rPr>
          <w:rFonts w:ascii="Times New Roman"/>
          <w:b w:val="false"/>
          <w:i w:val="false"/>
          <w:color w:val="000000"/>
          <w:sz w:val="28"/>
        </w:rPr>
        <w:t>
            Осы ұсынысқа Қазақстан Республикасының заңнамасында белгіленген тәртіппен шағым жасауға болады.</w:t>
      </w:r>
    </w:p>
    <w:p>
      <w:pPr>
        <w:spacing w:after="0"/>
        <w:ind w:left="0"/>
        <w:jc w:val="both"/>
      </w:pPr>
      <w:r>
        <w:rPr>
          <w:rFonts w:ascii="Times New Roman"/>
          <w:b w:val="false"/>
          <w:i w:val="false"/>
          <w:color w:val="000000"/>
          <w:sz w:val="28"/>
        </w:rPr>
        <w:t>
            Осы ұсынысты орындау туралы жазбаша түрде және жоғарыда көрсетілген мерзімдерде хабарлауыңызды сұраймыз. Осы ұсынысты орындамау Қазақстан Республикасының Қылмыстық кодексіне сәйкес жауапкершілікке әкеп соқтырады.</w:t>
      </w:r>
    </w:p>
    <w:p>
      <w:pPr>
        <w:spacing w:after="0"/>
        <w:ind w:left="0"/>
        <w:jc w:val="both"/>
      </w:pPr>
      <w:r>
        <w:rPr>
          <w:rFonts w:ascii="Times New Roman"/>
          <w:b w:val="false"/>
          <w:i w:val="false"/>
          <w:color w:val="000000"/>
          <w:sz w:val="28"/>
        </w:rPr>
        <w:t>
      ____________________________   ___________        ___________________</w:t>
      </w:r>
    </w:p>
    <w:p>
      <w:pPr>
        <w:spacing w:after="0"/>
        <w:ind w:left="0"/>
        <w:jc w:val="both"/>
      </w:pPr>
      <w:r>
        <w:rPr>
          <w:rFonts w:ascii="Times New Roman"/>
          <w:b w:val="false"/>
          <w:i w:val="false"/>
          <w:color w:val="000000"/>
          <w:sz w:val="28"/>
        </w:rPr>
        <w:t>
      ұлттық қауіпсіздік органының     қолы              тегі және аты-жөні</w:t>
      </w:r>
    </w:p>
    <w:p>
      <w:pPr>
        <w:spacing w:after="0"/>
        <w:ind w:left="0"/>
        <w:jc w:val="both"/>
      </w:pPr>
      <w:r>
        <w:rPr>
          <w:rFonts w:ascii="Times New Roman"/>
          <w:b w:val="false"/>
          <w:i w:val="false"/>
          <w:color w:val="000000"/>
          <w:sz w:val="28"/>
        </w:rPr>
        <w:t>
      лауазымды тұлғасы,</w:t>
      </w:r>
    </w:p>
    <w:p>
      <w:pPr>
        <w:spacing w:after="0"/>
        <w:ind w:left="0"/>
        <w:jc w:val="both"/>
      </w:pPr>
      <w:r>
        <w:rPr>
          <w:rFonts w:ascii="Times New Roman"/>
          <w:b w:val="false"/>
          <w:i w:val="false"/>
          <w:color w:val="000000"/>
          <w:sz w:val="28"/>
        </w:rPr>
        <w:t>
      атағы</w:t>
      </w:r>
    </w:p>
    <w:p>
      <w:pPr>
        <w:spacing w:after="0"/>
        <w:ind w:left="0"/>
        <w:jc w:val="both"/>
      </w:pPr>
      <w:r>
        <w:rPr>
          <w:rFonts w:ascii="Times New Roman"/>
          <w:b w:val="false"/>
          <w:i w:val="false"/>
          <w:color w:val="000000"/>
          <w:sz w:val="28"/>
        </w:rPr>
        <w:t>
      Берді:                                Алды:</w:t>
      </w:r>
    </w:p>
    <w:p>
      <w:pPr>
        <w:spacing w:after="0"/>
        <w:ind w:left="0"/>
        <w:jc w:val="both"/>
      </w:pPr>
      <w:r>
        <w:rPr>
          <w:rFonts w:ascii="Times New Roman"/>
          <w:b w:val="false"/>
          <w:i w:val="false"/>
          <w:color w:val="000000"/>
          <w:sz w:val="28"/>
        </w:rPr>
        <w:t>
      20__жыл "__"________________/____________   ___________/_____________</w:t>
      </w:r>
    </w:p>
    <w:p>
      <w:pPr>
        <w:spacing w:after="0"/>
        <w:ind w:left="0"/>
        <w:jc w:val="both"/>
      </w:pPr>
      <w:r>
        <w:rPr>
          <w:rFonts w:ascii="Times New Roman"/>
          <w:b w:val="false"/>
          <w:i w:val="false"/>
          <w:color w:val="000000"/>
          <w:sz w:val="28"/>
        </w:rPr>
        <w:t>
            беру күні           лауазымы, атағы     қолы     тегі, аты-жөні</w:t>
      </w:r>
    </w:p>
    <w:p>
      <w:pPr>
        <w:spacing w:after="0"/>
        <w:ind w:left="0"/>
        <w:jc w:val="both"/>
      </w:pPr>
      <w:r>
        <w:rPr>
          <w:rFonts w:ascii="Times New Roman"/>
          <w:b w:val="false"/>
          <w:i w:val="false"/>
          <w:color w:val="000000"/>
          <w:sz w:val="28"/>
        </w:rPr>
        <w:t>
      _______________________                     _________________________</w:t>
      </w:r>
    </w:p>
    <w:p>
      <w:pPr>
        <w:spacing w:after="0"/>
        <w:ind w:left="0"/>
        <w:jc w:val="both"/>
      </w:pPr>
      <w:r>
        <w:rPr>
          <w:rFonts w:ascii="Times New Roman"/>
          <w:b w:val="false"/>
          <w:i w:val="false"/>
          <w:color w:val="000000"/>
          <w:sz w:val="28"/>
        </w:rPr>
        <w:t>
         тегі және қолы                             алу күні мен уақыты</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