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52ec3" w14:textId="2952e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Ауданда 2016 жылға арналған қоғамдық жұмыстарды ұйымдастыру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Осакаров ауданының әкімдігінің 2015 жылғы 28 желтоқсандағы № 68/01 қаулысы. Қарағанды облысының Әділет департаментінде 2016 жылғы 19 қаңтарда № 3621 болып тіркелді. Күші жойылды - Қарағанды облысы Осакаров ауданының әкімдігінің 2016 жылғы 31 мамырдағы № 27/03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Қарағанды облысы Осакаров ауданының әкімдігінің 31.05.2016 № 27/03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сәйкес, Қазақстан Республикасының "Халықты жұмыспен қамту туралы" 2001 жылғы 23 қаңтардағы Заңының 7 бабы </w:t>
      </w:r>
      <w:r>
        <w:rPr>
          <w:rFonts w:ascii="Times New Roman"/>
          <w:b w:val="false"/>
          <w:i w:val="false"/>
          <w:color w:val="000000"/>
          <w:sz w:val="28"/>
        </w:rPr>
        <w:t xml:space="preserve">5 тармақшасына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20 бабының 5 тармағы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5 тармақшасына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негізінде, Қазақстан Республикасы Үкіметінің 2001 жылғы 19 маусымдағы № 836 "Халықты жұмыспен қамту туралы" Қазақстан Республикасының 2001 жылғы 23 қаңтардағы Заңының іске асыру жөніндегі шаралар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 </w:t>
      </w:r>
      <w:r>
        <w:rPr>
          <w:rFonts w:ascii="Times New Roman"/>
          <w:b w:val="false"/>
          <w:i w:val="false"/>
          <w:color w:val="000000"/>
          <w:sz w:val="28"/>
        </w:rPr>
        <w:t xml:space="preserve">іске асыру мақсатында,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Осы қаулының қосымшасына сәйкес 2016 жылға арналған қоғамдық жұмыстардың түрлері мен көлемдері, қоғамдық жұмыстар өткізілетін ұйымдардың тізбесі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"Осакаров ауданының жұмыспен қамту және әлеуметтік бағдарламалар бөлімі" мемлекеттік мекемесі (А.А.Тулеуова):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қоғамдық жұмыстар өткізуге аудан бюджетінде 2016 жылға көзделген қаражат шегінде бекітілген тізбеге сәйкес, жұмыссыздарды қоғамдық жұмысқа жіберуді жүзеге асырсын;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қоғамдық жұмыстарды орындауға ұйымдармен шарт жасаған кезде кейінгі жұмысқа орналастырылу мүмкіндігін көздесін;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қоғамдық жұмысқа жіберілген жұмыссыздардың еңбекақысы жергілікті бюджет қаражатынан, жұмыспен өтілген уақытына екінші деңгейлі банктерде енгізу жолымен жұмыссыздардың жеке шотына төленсін;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4) қоғамдық жұмыстарға жіберілген жұмыссыздардың еңбекақысы ең төменгі бір жалақы мөлшерінде төленсін;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5) қоғамдық жұмыстарға жіберілген бір жұмыссыздың жұмыс уақытының ұзақтығы – аптасына 40 сағаттан аспауы, Қазақстан Республикасының еңбек заңнамасында көзделген шектеулер ескеріліп, бір сағаттан кем емес түскі үзіліспен екі демалыс күні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"Осакаров ауданының экономика және қаржы бөлімі" мемлекеттік мекемесі (Е.Е.Теміров) қоғамдық жұмыстарға жұмыспен қамтылған жұмыссыздардың еңбекақысына ақшалай қаражатты уақытылы бөлінуін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қаулының орындалуын бақылау аудан әкімінің орынбасары Нұрлан Рымбайұлына Ламбековке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Осы қаулы оның алғаш ресми жарияланған күнінен кейін күнтізбелік он күн өткен соң қолданысқа енгізіледі және 2016 жылдың 1 қаңтарынан пайда болған қатынастарға таралады.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Осакаров ауданының әкімі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Шайжанов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68/01 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Жұмыссыздарға ұйымдастырылатын 2016 жылға арналған қоғамдық жұмыс көлемдері мен түрлері, ұйымдардың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4"/>
        <w:gridCol w:w="3904"/>
        <w:gridCol w:w="1366"/>
        <w:gridCol w:w="3032"/>
        <w:gridCol w:w="1419"/>
        <w:gridCol w:w="1835"/>
      </w:tblGrid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Ұйымдар және мекемелердің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Адам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Жұмыстар мен қызметтердің түрлері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Жұмыстардың ұзақтығы (ай)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Жұмыстардың көлемі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Кенттер мен ауылдық округтар әкімдерінің аппараттары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Тұрғындардың үйлерін аралау, ауылдық округтердің, кенттердің әлеуметтік картасын құрастыруға қатысу, статистикалық тексеріс;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9325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тұрғын-үй коммуналдық шаруашылығы ұйымдарына елді мекендерге, бейттер аумағын жинауға көмек;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жолдар салу және жөндеу, су коммуникациясының төселімі, мелиорация жұмысын өткізу;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километр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үйді, сондай-ақ әлеуметтік мәдени мақсатындағы нысандарды салуға, күрделі жөндеуге қатысу;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нысан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ескерткіштерді күзету және қалпына келтіру;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ескерткіш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аймақты экологиялық сауықтандыру ("Жасыл ел", "Ағаш отырғызу");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айтулы, мерейтой күндері бойынша мерекелерді өткізу мәдени мақсатындағы ауқымды іс-шараларын ұйымдастыруға көмек;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пікір сұрастыру, республикалық, аймақтық қоғамдық компанияларға көмек;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жалғыз тұратын зейнеткерлер мен мүгедектерге қызмет және күтім көрсету.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мемлекеттік қазыналық кәсіпорын "Осакаров ауданының мәдениет және тілдерді дамыту бөлімінің Осакаров ауданы әкімдігінің аудандық мәдени – сауықтыру орталығы"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 және демалыс орталық саябағының аумағын көркейту, көгалдандыру, тазарту.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гектар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 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"Осакаров ауданының жұмыспен қамту және әлеуметтік бағдарламалар бөлімі" мемлекеттік мекемесінің қарттарға және мүгедектерге үйде күндізгі күтім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Айтулы мерейтой күндері бойынша мерекелерді өткізу мәдени мақсатындағы ауқымды іс-шараларын ұйымдастыруға көмек;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қызмет: үй аралау, материалдық - тұрмыстық актілерді жасау, құжаттарды тігу, істерді қалыптастыру.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акт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іс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"Осакаров ауданының қорғаныс істер жөніндегі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 шақыруды ұйымдастыруда техникалық көмек көрсету (жеке істерді тігу, шақыру қағаздарын тарату).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 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 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Қаржы министрлігінің Мемлекеттік кірістер комитеті Қарағанды облысы бойынша Мемлекеттік кірістер департаментінің Осакаров ауданы бойынша Мемлекеттік кірістер басқармасы" республикалық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Жерге, көлік құралдарына, мүлікке салық төлеу жөніндегі түбіртектерді, хабарламаларды жазу және (аулаларға) жеткізу.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 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 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 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"Осакаров ауданының прокуратурасы"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Нарядтар мен істерді тігу, қалыптастыру, мұрағат құжаттары мен тізімдерді құрастыру;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мұрағатқа тапсыру үшін құжаттарды қалыптастыру және мұрағат құжаттарын өңдеу.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"Осакаров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әділет басқармасы"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 кітаптарын ішінара жаңғырту, кітаптарды тігуге дайындау және жиынтықтау, үй аралау, сұратулар бойынша іздеу.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 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 сұрау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"Қарағанды облысы Осакаров ауданы әкімі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 құжаттары мен тізімдерін құрастыру, істерді тігу, қалыптастыру.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"Осакаров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істер бөлімі"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 құжаттары мен тізімдерін құрастыру, істерді тігу, қалыптастыру.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"Осакаров ауданының сәулет және қала құрылысы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 құжаттары мен тізімдерін құрастыру, істерді тігу, қалыптастыру.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