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cdbba" w14:textId="01cdb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Қаракеңгір ауылдық округінің Бозтұмсық ауылының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Ұлытау ауданы әкімдігінің 2015 жылғы 28 шілдедегі № 24/01 қаулысы. Қарағанды облысының Әділет департаментінде 2015 жылғы 14 тамызда № 3373 болып тіркелді. Күші жойылды - Қарағанды облысы Ұлытау ауданы әкімдігінің 2015 жылғы 1 қазандағы № 29/02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Ұлытау ауданы әкімдігінің 01.10.2015 № 29/02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2002 жылғы 10 шілдедегі "</w:t>
      </w:r>
      <w:r>
        <w:rPr>
          <w:rFonts w:ascii="Times New Roman"/>
          <w:b w:val="false"/>
          <w:i w:val="false"/>
          <w:color w:val="000000"/>
          <w:sz w:val="28"/>
        </w:rPr>
        <w:t>Ветеринария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сәйкес, Ұлытау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Ірі қара малдың арасынан листериоз және пастереллез ауруларының шығуына байланысты, Қаракеңгір ауылдық округінің Бозтұмсық ауылының аумағында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Ветеринариялық-санитариялық, сауықтыру және шектеу іс-шаралары Қазақстан Республикасының қолданыстағы заңнамасына сәйкес өткізілсін.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қаулының орындалуын қадағалау Ұлытау ауданы әкімінің орынбасары Максут Сарсенбаевич Оспановқа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Осы қаулы оның алғаш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Ұлытау ауданының әкімі 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Омаров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