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6170" w14:textId="a6c6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 Егінді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ауданының әкімдігінің 2015 жылғы 13 қазандағы № 30/01 қаулысы. Қарағанды облысының Әділет департаментінде 2015 жылғы 12 қарашада № 3492 болып тіркелді. Күші жойылды - Қарағанды облысы Ұлытау ауданы әкімдігінің 2016 жылғы 22 маусымдағы № 18/05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ауданы әкімдігінің 22.06.2016 № 18/05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2013 жылғы 7 наурыздағы </w:t>
      </w:r>
      <w:r>
        <w:rPr>
          <w:rFonts w:ascii="Times New Roman"/>
          <w:b w:val="false"/>
          <w:i w:val="false"/>
          <w:color w:val="000000"/>
          <w:sz w:val="28"/>
        </w:rPr>
        <w:t>№ 523</w:t>
      </w:r>
      <w:r>
        <w:rPr>
          <w:rFonts w:ascii="Times New Roman"/>
          <w:b w:val="false"/>
          <w:i w:val="false"/>
          <w:color w:val="000000"/>
          <w:sz w:val="28"/>
        </w:rPr>
        <w:t xml:space="preserve"> "Мемлекеттік қызметшілер лауазымдарының тізілімін бекіту туралы" Жарлықтарына сәйкес, Ұлытау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"Ұлытау ауданы Егінді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Ұлытау ауданы әкімі аппараты басшысының міндетін атқарушы Дукембаев Габиден Маратовичке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Ұлытау ауданы әкімдігінің </w:t>
            </w:r>
            <w:r>
              <w:br/>
            </w:r>
            <w:r>
              <w:rPr>
                <w:rFonts w:ascii="Times New Roman"/>
                <w:b w:val="false"/>
                <w:i w:val="false"/>
                <w:color w:val="000000"/>
                <w:sz w:val="20"/>
              </w:rPr>
              <w:t>2015 жылғы 13 қазан</w:t>
            </w:r>
            <w:r>
              <w:br/>
            </w:r>
            <w:r>
              <w:rPr>
                <w:rFonts w:ascii="Times New Roman"/>
                <w:b w:val="false"/>
                <w:i w:val="false"/>
                <w:color w:val="000000"/>
                <w:sz w:val="20"/>
              </w:rPr>
              <w:t>№ 30/01 қаулысымен бекітілген</w:t>
            </w:r>
          </w:p>
        </w:tc>
      </w:tr>
    </w:tbl>
    <w:bookmarkStart w:name="z9" w:id="0"/>
    <w:p>
      <w:pPr>
        <w:spacing w:after="0"/>
        <w:ind w:left="0"/>
        <w:jc w:val="left"/>
      </w:pPr>
      <w:r>
        <w:rPr>
          <w:rFonts w:ascii="Times New Roman"/>
          <w:b/>
          <w:i w:val="false"/>
          <w:color w:val="000000"/>
        </w:rPr>
        <w:t xml:space="preserve"> "Ұлытау ауданы Егінді ауылдық округі әкімінің аппараты"</w:t>
      </w:r>
      <w:r>
        <w:br/>
      </w:r>
      <w:r>
        <w:rPr>
          <w:rFonts w:ascii="Times New Roman"/>
          <w:b/>
          <w:i w:val="false"/>
          <w:color w:val="000000"/>
        </w:rPr>
        <w:t>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"Ұлытау ауданы Егінді ауылдық округі әкімінің аппараты" мемлекеттік мекемесі (бұдан әрі – Мемлекеттік мекеме)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Мемлекеттік мекеме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101507, Қарағанды облысы, Ұлытау ауданы, Егінді ауылы, Ерден көшесі, 11 үй.</w:t>
      </w:r>
      <w:r>
        <w:br/>
      </w:r>
      <w:r>
        <w:rPr>
          <w:rFonts w:ascii="Times New Roman"/>
          <w:b w:val="false"/>
          <w:i w:val="false"/>
          <w:color w:val="000000"/>
          <w:sz w:val="28"/>
        </w:rPr>
        <w:t>
      </w:t>
      </w:r>
      <w:r>
        <w:rPr>
          <w:rFonts w:ascii="Times New Roman"/>
          <w:b w:val="false"/>
          <w:i w:val="false"/>
          <w:color w:val="000000"/>
          <w:sz w:val="28"/>
        </w:rPr>
        <w:t xml:space="preserve">9. Мемлекеттік мекеменің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"Ұлытау ауданы Егінді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"Аппарат акима Егиндинского сельского округа Улытауского района".</w:t>
      </w:r>
      <w:r>
        <w:br/>
      </w:r>
      <w:r>
        <w:rPr>
          <w:rFonts w:ascii="Times New Roman"/>
          <w:b w:val="false"/>
          <w:i w:val="false"/>
          <w:color w:val="000000"/>
          <w:sz w:val="28"/>
        </w:rPr>
        <w:t>
      </w:t>
      </w:r>
      <w:r>
        <w:rPr>
          <w:rFonts w:ascii="Times New Roman"/>
          <w:b w:val="false"/>
          <w:i w:val="false"/>
          <w:color w:val="000000"/>
          <w:sz w:val="28"/>
        </w:rPr>
        <w:t>10. Осы Ереже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Мемлекеттік мекеменің қызметін қаржыландыру республикалық және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Мемлекеттік мекеменің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1) аудан әкіміне ақпараттық және талдау сипатындағы құжаттарды дайындау;</w:t>
      </w:r>
      <w:r>
        <w:br/>
      </w:r>
      <w:r>
        <w:rPr>
          <w:rFonts w:ascii="Times New Roman"/>
          <w:b w:val="false"/>
          <w:i w:val="false"/>
          <w:color w:val="000000"/>
          <w:sz w:val="28"/>
        </w:rPr>
        <w:t>
      </w:t>
      </w:r>
      <w:r>
        <w:rPr>
          <w:rFonts w:ascii="Times New Roman"/>
          <w:b w:val="false"/>
          <w:i w:val="false"/>
          <w:color w:val="000000"/>
          <w:sz w:val="28"/>
        </w:rPr>
        <w:t>2) 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w:t>
      </w:r>
      <w:r>
        <w:rPr>
          <w:rFonts w:ascii="Times New Roman"/>
          <w:b w:val="false"/>
          <w:i w:val="false"/>
          <w:color w:val="000000"/>
          <w:sz w:val="28"/>
        </w:rPr>
        <w:t>4) заңнамамен жүктелген өзге де тапсырмаларды орындау.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өтініштерді, хаттарды қарау және заңмен белгіленген тәртіпте жауаптар дайындау;</w:t>
      </w:r>
      <w:r>
        <w:br/>
      </w:r>
      <w:r>
        <w:rPr>
          <w:rFonts w:ascii="Times New Roman"/>
          <w:b w:val="false"/>
          <w:i w:val="false"/>
          <w:color w:val="000000"/>
          <w:sz w:val="28"/>
        </w:rPr>
        <w:t>
      </w:t>
      </w:r>
      <w:r>
        <w:rPr>
          <w:rFonts w:ascii="Times New Roman"/>
          <w:b w:val="false"/>
          <w:i w:val="false"/>
          <w:color w:val="000000"/>
          <w:sz w:val="28"/>
        </w:rPr>
        <w:t xml:space="preserve">2) аудан әкімі номенклатурасына сәйкес кадр резервін құру; </w:t>
      </w:r>
      <w:r>
        <w:br/>
      </w:r>
      <w:r>
        <w:rPr>
          <w:rFonts w:ascii="Times New Roman"/>
          <w:b w:val="false"/>
          <w:i w:val="false"/>
          <w:color w:val="000000"/>
          <w:sz w:val="28"/>
        </w:rPr>
        <w:t>
      </w:t>
      </w:r>
      <w:r>
        <w:rPr>
          <w:rFonts w:ascii="Times New Roman"/>
          <w:b w:val="false"/>
          <w:i w:val="false"/>
          <w:color w:val="000000"/>
          <w:sz w:val="28"/>
        </w:rPr>
        <w:t>3) мемлекеттік саясатты іске асыруды жүзеге асыру;</w:t>
      </w:r>
      <w:r>
        <w:br/>
      </w:r>
      <w:r>
        <w:rPr>
          <w:rFonts w:ascii="Times New Roman"/>
          <w:b w:val="false"/>
          <w:i w:val="false"/>
          <w:color w:val="000000"/>
          <w:sz w:val="28"/>
        </w:rPr>
        <w:t>
      </w:t>
      </w:r>
      <w:r>
        <w:rPr>
          <w:rFonts w:ascii="Times New Roman"/>
          <w:b w:val="false"/>
          <w:i w:val="false"/>
          <w:color w:val="000000"/>
          <w:sz w:val="28"/>
        </w:rPr>
        <w:t>4) Мемлекеттік мекеменің жүргізуіне қатысты мәселелер бойынша хат алмасуды жүргізу.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жиналыстарды өткізу тәртібін ұйымдастырады, аудан әкімдігінің отырыстарына қатысады;</w:t>
      </w:r>
      <w:r>
        <w:br/>
      </w:r>
      <w:r>
        <w:rPr>
          <w:rFonts w:ascii="Times New Roman"/>
          <w:b w:val="false"/>
          <w:i w:val="false"/>
          <w:color w:val="000000"/>
          <w:sz w:val="28"/>
        </w:rPr>
        <w:t>
      </w:t>
      </w:r>
      <w:r>
        <w:rPr>
          <w:rFonts w:ascii="Times New Roman"/>
          <w:b w:val="false"/>
          <w:i w:val="false"/>
          <w:color w:val="000000"/>
          <w:sz w:val="28"/>
        </w:rPr>
        <w:t>2) Мемлекеттік мекеменің қызметін бұқаралық ақпарат құралдарында жария етілуін қамтамасыз етеді;</w:t>
      </w:r>
      <w:r>
        <w:br/>
      </w:r>
      <w:r>
        <w:rPr>
          <w:rFonts w:ascii="Times New Roman"/>
          <w:b w:val="false"/>
          <w:i w:val="false"/>
          <w:color w:val="000000"/>
          <w:sz w:val="28"/>
        </w:rPr>
        <w:t>
      </w:t>
      </w:r>
      <w:r>
        <w:rPr>
          <w:rFonts w:ascii="Times New Roman"/>
          <w:b w:val="false"/>
          <w:i w:val="false"/>
          <w:color w:val="000000"/>
          <w:sz w:val="28"/>
        </w:rPr>
        <w:t>3) халықтың арасында өзекті мәселелер бойынша түсіндіру жұмыстарын ұйымдастырады;</w:t>
      </w:r>
      <w:r>
        <w:br/>
      </w:r>
      <w:r>
        <w:rPr>
          <w:rFonts w:ascii="Times New Roman"/>
          <w:b w:val="false"/>
          <w:i w:val="false"/>
          <w:color w:val="000000"/>
          <w:sz w:val="28"/>
        </w:rPr>
        <w:t>
      </w:t>
      </w:r>
      <w:r>
        <w:rPr>
          <w:rFonts w:ascii="Times New Roman"/>
          <w:b w:val="false"/>
          <w:i w:val="false"/>
          <w:color w:val="000000"/>
          <w:sz w:val="28"/>
        </w:rPr>
        <w:t>4) сыбайлас жемқорлыққа қарсы шаралар қабылдайды;</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 </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Мемлекеттік мекеменің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Мемлекеттік мекемеге басшылықты мемлекеттік мекемеге жүктелген мiндеттердiң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Мемлекеттік мекеменің бірінші басшысы Қазақстан Республикасының қолданыстағы заңнамаға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Мемлекеттік мекеме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 жоспарларын бекітеді;</w:t>
      </w:r>
      <w:r>
        <w:br/>
      </w:r>
      <w:r>
        <w:rPr>
          <w:rFonts w:ascii="Times New Roman"/>
          <w:b w:val="false"/>
          <w:i w:val="false"/>
          <w:color w:val="000000"/>
          <w:sz w:val="28"/>
        </w:rPr>
        <w:t>
      </w:t>
      </w:r>
      <w:r>
        <w:rPr>
          <w:rFonts w:ascii="Times New Roman"/>
          <w:b w:val="false"/>
          <w:i w:val="false"/>
          <w:color w:val="000000"/>
          <w:sz w:val="28"/>
        </w:rPr>
        <w:t>2) Мемлекеттік мекеменің атынан әрекет етеді;</w:t>
      </w:r>
      <w:r>
        <w:br/>
      </w:r>
      <w:r>
        <w:rPr>
          <w:rFonts w:ascii="Times New Roman"/>
          <w:b w:val="false"/>
          <w:i w:val="false"/>
          <w:color w:val="000000"/>
          <w:sz w:val="28"/>
        </w:rPr>
        <w:t>
      </w:t>
      </w:r>
      <w:r>
        <w:rPr>
          <w:rFonts w:ascii="Times New Roman"/>
          <w:b w:val="false"/>
          <w:i w:val="false"/>
          <w:color w:val="000000"/>
          <w:sz w:val="28"/>
        </w:rPr>
        <w:t>3) сенімхаттарды береді;</w:t>
      </w:r>
      <w:r>
        <w:br/>
      </w:r>
      <w:r>
        <w:rPr>
          <w:rFonts w:ascii="Times New Roman"/>
          <w:b w:val="false"/>
          <w:i w:val="false"/>
          <w:color w:val="000000"/>
          <w:sz w:val="28"/>
        </w:rPr>
        <w:t>
      </w:t>
      </w:r>
      <w:r>
        <w:rPr>
          <w:rFonts w:ascii="Times New Roman"/>
          <w:b w:val="false"/>
          <w:i w:val="false"/>
          <w:color w:val="000000"/>
          <w:sz w:val="28"/>
        </w:rPr>
        <w:t>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w:t>
      </w:r>
      <w:r>
        <w:rPr>
          <w:rFonts w:ascii="Times New Roman"/>
          <w:b w:val="false"/>
          <w:i w:val="false"/>
          <w:color w:val="000000"/>
          <w:sz w:val="28"/>
        </w:rPr>
        <w:t>5) өз құзыреті шегінде өкімдер шығарады,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6) Мемлекеттік мекеменің ішкі еңбек тәртібін бекітеді;</w:t>
      </w:r>
      <w:r>
        <w:br/>
      </w:r>
      <w:r>
        <w:rPr>
          <w:rFonts w:ascii="Times New Roman"/>
          <w:b w:val="false"/>
          <w:i w:val="false"/>
          <w:color w:val="000000"/>
          <w:sz w:val="28"/>
        </w:rPr>
        <w:t>
      </w:t>
      </w:r>
      <w:r>
        <w:rPr>
          <w:rFonts w:ascii="Times New Roman"/>
          <w:b w:val="false"/>
          <w:i w:val="false"/>
          <w:color w:val="000000"/>
          <w:sz w:val="28"/>
        </w:rPr>
        <w:t xml:space="preserve">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8) азаматтарды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10) сыбайлас жемқорлыққа қарсы заңнаманың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11) 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Мемлекеттік мекеме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4. Мемлекеттік мекеменің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Мемлекеттік мекеменің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Мемлекеттік мекеме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Мемлекеттік мекеме,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Мемлекеттік мекемені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