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e2aaa" w14:textId="38e2a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Табиғи сипаттағы төтенше жағдайды жариялау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Шет ауданы әкімінің 2015 жылғы 25 наурыздағы № 02 шешімі. Қарағанды облысының Әділет департаментінде 2015 жылғы 30 наурызда № 3079 болып тіркелді. Күші жойылды - Қарағанды облысы Шет ауданы әкімінің 2015 жылғы 7 шілдедегі № 05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Қарағанды облысы Шет ауданы әкімінің 07.07.2015 № 05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33 бабының 1-тармағы </w:t>
      </w:r>
      <w:r>
        <w:rPr>
          <w:rFonts w:ascii="Times New Roman"/>
          <w:b w:val="false"/>
          <w:i w:val="false"/>
          <w:color w:val="000000"/>
          <w:sz w:val="28"/>
        </w:rPr>
        <w:t>13)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2014 жылғы 11 сәуірдегі "Азаматтық қорғау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48-бабына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50 бабының 2 тармағы 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2014 жылғы 2 шілдедегі "Табиғи және техногендік сипаттағы төтенше жағдайлардың сыныптамасын белгілеу туралы" № 756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Қарағанды облысы Шет ауданы әкімдігінің жанындағы төтенше жағдайлардың алдын алу және жою жөніндегі комиссия отырысының 2015 жылғы 24 наурыздағы № 1 хаттамасы негізінде, Шет ауданының әкімі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Қарағанды облысы Шет ауданының Ақадыр, Мойынты кенттерінде, Ортау ауылдық округінің Босаға ауылында, Талды ауылдық округінің Талды ауылында және Ақсу-Аюлы ауылдық округінің Ақсу-Аюлы, Қайрақты ауылдарында, Сәкен Сейфуллин атындағы кентінде, Жарылғап батыр ауылында, Тағылы ауылдық округінің Жұмыскер ауылы, Өспен ауылдық округінің Еркіндік ауылында, Нұраталды, Краснаяполяна және Көктіңкөлі ауылдық округтерінде табиғи сипаттағы төтенше жағдай жариялансын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Қарағанды облысы Шет ауданы әкімінің 14.04.2015 № 03 (оның алғаш ресми жарияланған күнінен бастап қолданысқа енгізіледі)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Төтенше жағдайларды жою комиссиясының басшысы болып Шет ауданы әкімінің орынбасары Б. Төлеуқұлов тағайындалсын және осы шешімнен туындайтын тиісті іс-шараларды жүргізу тапсырылсын.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Осы шешімнің орындалысын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
</w:t>
      </w:r>
      <w:r>
        <w:rPr>
          <w:rFonts w:ascii="Times New Roman"/>
          <w:b w:val="false"/>
          <w:i w:val="false"/>
          <w:color w:val="000000"/>
          <w:sz w:val="28"/>
        </w:rPr>
        <w:t>
Осы қаулы оның алғаш ресми жарияланған күнінен бастап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Шет ауданының әкімі</w:t>
            </w:r>
          </w:p>
          <w:bookmarkEnd w:id="1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Әбдікеров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