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6aa10" w14:textId="2c6aa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Автотұрақтарға (паркингтерге бөлінген жер үшін салықтың базалық ставкалары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2015 жылғы 23 маусымдағы № 30/268 шешімі. Қарағанды облысының Әділет департаментінде 2015 жылғы 3 шілдеде № 3317 болып тіркелді. Күші жойылды - Қарағанды облысы Шет аудандық мәслихатының 2018 жылғы 5 мамырдағы № 21/182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Шет аудандық мәслихатының 05.05.2018 № 21/182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381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386 бабы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Автотұрақтардың (паркингтердің) санаты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Автотұрақтардың (паркингтердің) санатына қарай автотұрақтарға (паркингтерге) бөлінген жер үшін салықтың базалық ставкаларының мөлшері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ұлғайтылсын.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  <w:bookmarkEnd w:id="4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Шакиржанова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Смағұлұлы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Шет аудандық мәслихатының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2015 жылғы 23 маусымдағы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ХХХ сессиясының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30/268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1 қосымша </w:t>
                  </w:r>
                </w:p>
              </w:tc>
            </w:tr>
          </w:tbl>
          <w:p/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Автотұрақтардың (паркингтердің) санаты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9"/>
        <w:gridCol w:w="7098"/>
        <w:gridCol w:w="3063"/>
      </w:tblGrid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  <w:bookmarkEnd w:id="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үлгілері мен түрлері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санаты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Ақылы негізде көлік құралдарын сақтау жөнінде қызмет көрсету үшін пайдаланылатын автотұрақтар (паркингтер)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санат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негізде көлік құралдарын сақтау үшін пайдаланылатын автотұрақтар (паркингтер)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санат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Кідіртілген көлікті сақтау үшін пайдаланылатын автотұрақтар (паркингтер)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санат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Шет аудандық мәслихатының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2015 жылғы 23 маусымдағы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ХХХ сессиясының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30/268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 қосымша</w:t>
                  </w:r>
                </w:p>
              </w:tc>
            </w:tr>
          </w:tbl>
          <w:p/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Автотұрақтардың (паркингтердің) санатына қарай автотұрақтарға (паркингтерге) бөлінген жер үшін салықтың базалық ставкаларының мөлшері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1937"/>
        <w:gridCol w:w="1939"/>
        <w:gridCol w:w="4955"/>
        <w:gridCol w:w="1247"/>
        <w:gridCol w:w="1251"/>
      </w:tblGrid>
      <w:tr>
        <w:trPr>
          <w:trHeight w:val="30" w:hRule="atLeast"/>
        </w:trPr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Автотұрақтың (паркингтің) санаты</w:t>
            </w:r>
          </w:p>
          <w:bookmarkEnd w:id="1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қоры, оның ішінде құрылыстар мен құрылғылар орналасқан жерді қоспағанда жердің базалық ставкасы 1 ш. м үшін (теңге)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Салық кодексі 386-бабының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3-тармағына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автотұрақтарға (паркингтерге) бөлінген жер үшін базалық ставкалардың ұлғайтылған мөлшері (есе)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Ұлғайтылған мөлшерді ескерумен автотұрақтарға (паркингтерге) бөлінген жер үшін базалық ставка (теңге)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санат</w:t>
            </w:r>
          </w:p>
          <w:bookmarkEnd w:id="1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санат</w:t>
            </w:r>
          </w:p>
          <w:bookmarkEnd w:id="1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санат</w:t>
            </w:r>
          </w:p>
          <w:bookmarkEnd w:id="1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