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958a" w14:textId="0669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ауданының қорғаныс істері жөніндегі біріктірілген бөлімінің шақыру учаскесіне 1999 жылы туған ер азаматтарды тіркеуді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әкімінің 2015 жылғы 23 қарашадағы № 06 шешімі. Қарағанды облысының Әділет департаментінде 2015 жылғы 14 желтоқсанда № 3555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16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ауданының қорғаныс істері жөніндегі біріктірілген бөлімінің шақыру учаскесіне 1999 жылы туған ер азаматтарды тіркеу, 2016 жылдың қантар айынан наурызына дейін ұйымдастырылсын.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Шет ауданының ауылдық округтер мен кент әкімдері ұландардың Шет ауданының қорғаныс істері жөніндегі біріктірілген бөлімінің шақыру учаскесіне комиссияға ұйымдастырушылық және міндетті 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орындалын бақылау Шет ауданы әкімінің орынбасары А.Әбілдинге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қорғаныс істері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біріктірілген бөлімінің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Сарбаев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қараша 2015 жыл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