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4f7a" w14:textId="6b74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 бойынша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2015 жылғы 25 ақпандағы XXXX сессиясының № 40/310 шешімі. Қарағанды облысының Әділет департаментінде 2015 жылғы 26 наурызда № 3070 болып тіркелді. Күші жойылды - Қарағанды облысы Приозерск қалалық мәслихатының III сессиясының 2016 жылғы 21 маусымдағы № 3/31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Приозерск қалалық мәслихатының III сессиясының 21.06.2016 № 3/31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 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ЕТТІ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беріліп отырған Приозерск қаласы бойынша коммуналдық қалдықтардың пайда болу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шешiм оның алғашқы ресми жарияланған күнінен кейін күнтізбелік он күн өткен соң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Кеңесов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40/310 шешімімен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 бойынша коммуналдық қалдықтардың пайда болу және жинақталу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4902"/>
        <w:gridCol w:w="2968"/>
        <w:gridCol w:w="2978"/>
      </w:tblGrid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жинақталатын объектілер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 есептік бірлікке келетін текше метр нормасы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 емес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Жатақханалар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Мекемелер, ұйымдар, офистер, кеңселер, жинақ банктерi, байланыс бөлiмшелерi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қызметкер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төсек-орын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оқушы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Мейрамханалар, дәмханалар, қоғамдық тамақтану мекемелерi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отырғызу 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Кинотеатрлар, концерт залдары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отырғызу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Спорт, би және ойын залдары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ауданның 1 шаршы метрі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дүкендері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ауданның 1 шаршы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тауарлық дүкендер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ауданның 1 шаршы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Супермаркеттер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ауданның 1 шаршы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ауданның 1 шаршы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ауданның 1 шаршы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Дәріханалар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ауданның 1 шаршы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Автотұрақтар, автомобильді жуу орындары, автомобильге жанар май құю станциялары, гараждар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машина-орны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шеберханалары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Шаштараздар, косметикалық салондар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техниканы жөндеу орындары, тігін ательесі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ауданның 1 шаршы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киімді, сағаттарды жөндеу шеберханалары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ауданның 1 шаршы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қызмет көрсету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Моншалар, сауналар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ауданның 1 шаршы метрі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аумағында жаппай іс-шаралар ұйымдастыратын заңды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қатысушы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