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6be9" w14:textId="a836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2014 жылғы 23 желтоқсандағы № 39/274 "2015 - 2017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2015 жылғы 4 тамыздағы XLIII сессиясының № 43/339 шешімі. Қарағанды облысының Әділет департаментінде 2015 жылғы 13 тамызда № 3371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2014 жылғы 23 желтоқсандағы № 39/274 "2015-2017 жылдарға арналған қалалық бюджет туралы" (Нормативтік құқықтық актілерді мемлекеттік тіркеу тізілімінде № 2908 болып тіркелген, 2015 жылғы 16 қаңтардағы № 02/387 "Приозерский вестник" газетінде, "Әділет" ақпараттық-құқықтық жүйесінде 2015 жылдың 23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2015-2017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2230949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- 209270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- 10790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- 8422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- 2002467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- 2239168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алу 8219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- 8219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- 8219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2015 жылдың 1 қаңтарынан бастап қолданысқа енгізіледі.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Моңдыбаева</w:t>
            </w:r>
          </w:p>
          <w:bookmarkEnd w:id="23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  <w:bookmarkEnd w:id="2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04 тамыздағы XLIІІ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сессиясының № 43/339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 XXХIX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сессиясының № 39/274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Кiрiстер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2230949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түсiмдер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783"/>
        <w:gridCol w:w="1463"/>
        <w:gridCol w:w="1292"/>
        <w:gridCol w:w="5158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Шығындар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2239168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175336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87272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87097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527715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58582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1327950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1226251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абаттандыру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68278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1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1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1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1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506"/>
        <w:gridCol w:w="2143"/>
        <w:gridCol w:w="2143"/>
        <w:gridCol w:w="2144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несиелерді өтеу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393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2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1"/>
        <w:gridCol w:w="5239"/>
      </w:tblGrid>
      <w:tr>
        <w:trPr>
          <w:trHeight w:val="30" w:hRule="atLeast"/>
        </w:trPr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2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  <w:bookmarkEnd w:id="2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04 тамыздағы XLIII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сессиясының № 43/339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 XXХIX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сессиясының № 39/274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 қосымша</w:t>
                  </w:r>
                </w:p>
              </w:tc>
            </w:tr>
          </w:tbl>
          <w:p/>
        </w:tc>
      </w:tr>
    </w:tbl>
    <w:bookmarkStart w:name="z270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инвестициялық жобаларды іске асыруға бағытталған, жергілікті бюджеттік даму бағдарламаларының тізбесі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6"/>
        <w:gridCol w:w="2006"/>
        <w:gridCol w:w="3329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