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5ebda" w14:textId="cc5eb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құрылыс, сәулет және қала құрылысы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әкімдігінің 2015 жылғы 05 ақпандағы № 844 қаулысы. Қызылорда облысының Әділет департаментінде 2015 жылғы 11 ақпанда № 4863 болып тіркелді. Күші жойылды - Қызылорда облысы әкімдігінің 2016 жылғы 19 мамырдағы № 461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әкімдігінің 19.05.2016 </w:t>
      </w:r>
      <w:r>
        <w:rPr>
          <w:rFonts w:ascii="Times New Roman"/>
          <w:b w:val="false"/>
          <w:i w:val="false"/>
          <w:color w:val="ff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Қоса берілген "Қызылорда облысының құрылыс, сәулет және қала құрылысы басқармасы" мемлекеттік мекемесінің</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"Қызылорда облысының құрылыс, сәулет және қала құрылысы басқармасы" мемлекеттік мекемесі осы қаулыдан туындайтын шараларды қабылдасын.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Қызылорда облысы әкімінің орынбасары Н.Н. Әлібаевқа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"5" ақпандағы</w:t>
            </w:r>
            <w:r>
              <w:br/>
            </w:r>
            <w:r>
              <w:rPr>
                <w:rFonts w:ascii="Times New Roman"/>
                <w:b w:val="false"/>
                <w:i w:val="false"/>
                <w:color w:val="000000"/>
                <w:sz w:val="20"/>
              </w:rPr>
              <w:t>№ 844 қаулысымен бекітілген</w:t>
            </w:r>
          </w:p>
        </w:tc>
      </w:tr>
    </w:tbl>
    <w:bookmarkStart w:name="z9" w:id="0"/>
    <w:p>
      <w:pPr>
        <w:spacing w:after="0"/>
        <w:ind w:left="0"/>
        <w:jc w:val="left"/>
      </w:pPr>
      <w:r>
        <w:rPr>
          <w:rFonts w:ascii="Times New Roman"/>
          <w:b/>
          <w:i w:val="false"/>
          <w:color w:val="000000"/>
        </w:rPr>
        <w:t xml:space="preserve"> </w:t>
      </w:r>
      <w:r>
        <w:rPr>
          <w:rFonts w:ascii="Times New Roman"/>
          <w:b/>
          <w:i w:val="false"/>
          <w:color w:val="000000"/>
        </w:rPr>
        <w:t>"Қызылорда облысының құрылыс, сәулет және қала құрылысы басқармасы"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"Қызылорда облысының құрылыс, сәулет және қала құрылысы басқармасы" мемлекеттік мекемесі (бұдан әрі - Басқарма) Қызылорда облысы аумағында құрылыс, сәулет және қала құрылысы саласындағы функцияларын жүзеге асыратын Қызылорда облысы әкімдігі уәкілеттік берген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Басқарманың құрылтайшысы Қызылорда облысының әкімдігі болып табылады. Басқармаға қатысты коммуналдық меншік құқығы субъектісінің құқықтарын "Қызылорда облысының қаржы басқармасы" мемлекеттік мекемесі жүзеге асырады.</w:t>
      </w:r>
      <w:r>
        <w:br/>
      </w:r>
      <w:r>
        <w:rPr>
          <w:rFonts w:ascii="Times New Roman"/>
          <w:b w:val="false"/>
          <w:i w:val="false"/>
          <w:color w:val="000000"/>
          <w:sz w:val="28"/>
        </w:rPr>
        <w:t xml:space="preserve">
      3. </w:t>
      </w:r>
      <w:r>
        <w:rPr>
          <w:rFonts w:ascii="Times New Roman"/>
          <w:b w:val="false"/>
          <w:i w:val="false"/>
          <w:color w:val="000000"/>
          <w:sz w:val="28"/>
        </w:rPr>
        <w:t>Басқарма өз қызметiн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Басқарма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Басқарма азаматтық-құқықтық қатынастарға өз атынан түседi.</w:t>
      </w:r>
      <w:r>
        <w:br/>
      </w:r>
      <w:r>
        <w:rPr>
          <w:rFonts w:ascii="Times New Roman"/>
          <w:b w:val="false"/>
          <w:i w:val="false"/>
          <w:color w:val="000000"/>
          <w:sz w:val="28"/>
        </w:rPr>
        <w:t xml:space="preserve">
      6. </w:t>
      </w:r>
      <w:r>
        <w:rPr>
          <w:rFonts w:ascii="Times New Roman"/>
          <w:b w:val="false"/>
          <w:i w:val="false"/>
          <w:color w:val="000000"/>
          <w:sz w:val="28"/>
        </w:rPr>
        <w:t>Басқарма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Басқарма өз құзыретiнiң мәселелерi бойынша заңнамада белгiленген тәртiппен Басқарма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xml:space="preserve">
      8. </w:t>
      </w:r>
      <w:r>
        <w:rPr>
          <w:rFonts w:ascii="Times New Roman"/>
          <w:b w:val="false"/>
          <w:i w:val="false"/>
          <w:color w:val="000000"/>
          <w:sz w:val="28"/>
        </w:rPr>
        <w:t>Басқарманың құрылымы мен штат санының лимитi қолданыстағы заңнамаға сәйкес бекiтiледi.</w:t>
      </w:r>
      <w:r>
        <w:br/>
      </w:r>
      <w:r>
        <w:rPr>
          <w:rFonts w:ascii="Times New Roman"/>
          <w:b w:val="false"/>
          <w:i w:val="false"/>
          <w:color w:val="000000"/>
          <w:sz w:val="28"/>
        </w:rPr>
        <w:t xml:space="preserve">
      9. </w:t>
      </w:r>
      <w:r>
        <w:rPr>
          <w:rFonts w:ascii="Times New Roman"/>
          <w:b w:val="false"/>
          <w:i w:val="false"/>
          <w:color w:val="000000"/>
          <w:sz w:val="28"/>
        </w:rPr>
        <w:t>Заңды тұлғаның тұрған жері: Қазақстан Республикасы, Қызылорда облысы, 120003, Қызылорда қаласы, Бейбарыс Сұлтан көшесі, құрылыс 1.</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"Қызылорда облысының құрылыс, сәулет және қала құрылысы басқармасы"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Осы Ереже Басқарманың құрылтай құжаты болып табылады. </w:t>
      </w:r>
      <w:r>
        <w:br/>
      </w:r>
      <w:r>
        <w:rPr>
          <w:rFonts w:ascii="Times New Roman"/>
          <w:b w:val="false"/>
          <w:i w:val="false"/>
          <w:color w:val="000000"/>
          <w:sz w:val="28"/>
        </w:rPr>
        <w:t xml:space="preserve">
      12. </w:t>
      </w:r>
      <w:r>
        <w:rPr>
          <w:rFonts w:ascii="Times New Roman"/>
          <w:b w:val="false"/>
          <w:i w:val="false"/>
          <w:color w:val="000000"/>
          <w:sz w:val="28"/>
        </w:rPr>
        <w:t>Басқарманың қызметін қаржыландыру облыстық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Басқармаға кәсiпкерлiк субъектiлерiмен Басқарманың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Басқарманың миссиясы: облыс аумағында құрылыс, сәулет және қала құрылысы қызметі саласындағы мемлекеттік саясатты іске асыру.</w:t>
      </w:r>
      <w:r>
        <w:br/>
      </w:r>
      <w:r>
        <w:rPr>
          <w:rFonts w:ascii="Times New Roman"/>
          <w:b w:val="false"/>
          <w:i w:val="false"/>
          <w:color w:val="000000"/>
          <w:sz w:val="28"/>
        </w:rPr>
        <w:t xml:space="preserve">
      15. </w:t>
      </w:r>
      <w:r>
        <w:rPr>
          <w:rFonts w:ascii="Times New Roman"/>
          <w:b w:val="false"/>
          <w:i w:val="false"/>
          <w:color w:val="000000"/>
          <w:sz w:val="28"/>
        </w:rPr>
        <w:t>Негізгі міндеттері: облыс аумағында құрылыс, сәулет және қала құрылысы саясатын жүзеге асырады және Қазақстан Республикасының қолданыстағы заңнамасында қарастырылған өзге де міндеттерді атқарады.</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құрылыстарды, үйлерді, ғимараттарды, инженерлік коммуникацияларды салу, кеңейту, техникамен қайта жарақтандыру, жаңғырту, реконструкциялау, қайта қалпына келтіру және күрделі жөндеу туралы, сондай-ақ аумақты инженерлік жағынан дайындау, абаттандыру және көгалдандыру, аяқталмаған құрылыс объектілерін консервациялау, облыстық маңызы бар объектілерді кейіннен кәдеге жарату жөніндегі жұмыстар кешенін жүргізу туралы шешімдерді қабылдау жөнінде ұсыныстар енгізеді;</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Республикасының заңнамасында белгiленген тәртiппен объектiлердi (кешендердi) қабылдау жөнiндегi комиссияның құрамын белгiлеу және тағайындау, сондай-ақ пайдалануға берiлетiн объектiлердi (кешендердi) тiркеу және есебiн жүргiзу;</w:t>
      </w:r>
      <w:r>
        <w:br/>
      </w:r>
      <w:r>
        <w:rPr>
          <w:rFonts w:ascii="Times New Roman"/>
          <w:b w:val="false"/>
          <w:i w:val="false"/>
          <w:color w:val="000000"/>
          <w:sz w:val="28"/>
        </w:rPr>
        <w:t xml:space="preserve">
      3) </w:t>
      </w:r>
      <w:r>
        <w:rPr>
          <w:rFonts w:ascii="Times New Roman"/>
          <w:b w:val="false"/>
          <w:i w:val="false"/>
          <w:color w:val="000000"/>
          <w:sz w:val="28"/>
        </w:rPr>
        <w:t>облыс аумағында сәулет-құрылыс бақылау мен қадағалау мемлекеттiк органдарының жұмысына жәрдемдесу;</w:t>
      </w:r>
      <w:r>
        <w:br/>
      </w:r>
      <w:r>
        <w:rPr>
          <w:rFonts w:ascii="Times New Roman"/>
          <w:b w:val="false"/>
          <w:i w:val="false"/>
          <w:color w:val="000000"/>
          <w:sz w:val="28"/>
        </w:rPr>
        <w:t xml:space="preserve">
      4) </w:t>
      </w:r>
      <w:r>
        <w:rPr>
          <w:rFonts w:ascii="Times New Roman"/>
          <w:b w:val="false"/>
          <w:i w:val="false"/>
          <w:color w:val="000000"/>
          <w:sz w:val="28"/>
        </w:rPr>
        <w:t>аумақтарда қала құрылысын жобалаудың (облысты немесе оның бiр бөлiгiн аудандық жоспарлау жобасының) кешендi схемасын, облыс аумағындағы елдi мекендердiң белгiленген тәртiппен бекiтiлген бас жоспарларын iске асыру жөнiндегi қызметтi үйлестiру;</w:t>
      </w:r>
      <w:r>
        <w:br/>
      </w:r>
      <w:r>
        <w:rPr>
          <w:rFonts w:ascii="Times New Roman"/>
          <w:b w:val="false"/>
          <w:i w:val="false"/>
          <w:color w:val="000000"/>
          <w:sz w:val="28"/>
        </w:rPr>
        <w:t xml:space="preserve">
      5) </w:t>
      </w:r>
      <w:r>
        <w:rPr>
          <w:rFonts w:ascii="Times New Roman"/>
          <w:b w:val="false"/>
          <w:i w:val="false"/>
          <w:color w:val="000000"/>
          <w:sz w:val="28"/>
        </w:rPr>
        <w:t>халқының есептік саны жүз мың тұрғыннан асатын облыстық маңызы бар қаланың бас жоспарының жобасын кейіннен Қазақстан Республикасы Үкіметінің бекітуіне ұсыну үшін облыстық мәслихаттың қарауына енгізу туралы облыс әкімдігі қаулысының жобасын әзірлейді;</w:t>
      </w:r>
      <w:r>
        <w:br/>
      </w:r>
      <w:r>
        <w:rPr>
          <w:rFonts w:ascii="Times New Roman"/>
          <w:b w:val="false"/>
          <w:i w:val="false"/>
          <w:color w:val="000000"/>
          <w:sz w:val="28"/>
        </w:rPr>
        <w:t xml:space="preserve">
      6) </w:t>
      </w:r>
      <w:r>
        <w:rPr>
          <w:rFonts w:ascii="Times New Roman"/>
          <w:b w:val="false"/>
          <w:i w:val="false"/>
          <w:color w:val="000000"/>
          <w:sz w:val="28"/>
        </w:rPr>
        <w:t>облыс аумағының қала құрылысын дамытудың кешендi схемаларының жобаларын (облыстың аудандық жоспарлау жобаларын), сондай-ақ облыстық мәслихат мақұлдаған, халқының есептiк саны жүз мың тұрғыннан асатын облыстық маңызы бар қалалардың бас жоспарларын әзiрлеудi ұйымдастыру және оларды Қазақстан Республикасының Үкiметiне бекiтуге ұсыну;</w:t>
      </w:r>
      <w:r>
        <w:br/>
      </w:r>
      <w:r>
        <w:rPr>
          <w:rFonts w:ascii="Times New Roman"/>
          <w:b w:val="false"/>
          <w:i w:val="false"/>
          <w:color w:val="000000"/>
          <w:sz w:val="28"/>
        </w:rPr>
        <w:t xml:space="preserve">
      7) </w:t>
      </w:r>
      <w:r>
        <w:rPr>
          <w:rFonts w:ascii="Times New Roman"/>
          <w:b w:val="false"/>
          <w:i w:val="false"/>
          <w:color w:val="000000"/>
          <w:sz w:val="28"/>
        </w:rPr>
        <w:t>ведомстволық бағынысты, халқының есептік саны жүз мың тұрғынға дейінгі облыстық маңызы бар қалалардың және аудандардың аумақтарында қала құрылысын дамытудың кешенді схемаларын, сондай-ақ, қалалық мәслихат мақұлдаған, халқының есептік саны жүз мың тұрғынға дейінгі облыстық маңызы бар қалаларды дамытудың бас жоспарларын облыстық мәслихаттың қарауына облыс әкімдігі қаулысының жобасын әзірлейді;</w:t>
      </w:r>
      <w:r>
        <w:br/>
      </w:r>
      <w:r>
        <w:rPr>
          <w:rFonts w:ascii="Times New Roman"/>
          <w:b w:val="false"/>
          <w:i w:val="false"/>
          <w:color w:val="000000"/>
          <w:sz w:val="28"/>
        </w:rPr>
        <w:t xml:space="preserve">
      8) </w:t>
      </w:r>
      <w:r>
        <w:rPr>
          <w:rFonts w:ascii="Times New Roman"/>
          <w:b w:val="false"/>
          <w:i w:val="false"/>
          <w:color w:val="000000"/>
          <w:sz w:val="28"/>
        </w:rPr>
        <w:t>құрылыс салудың, абаттандыру мен инженерлік жағынан қамтамасыз етудің аумақтық ережелерін, сондай-ақ тұрғын үй-азаматтық мақсаттағы өзге де ғимараттар мен құрылыстарды, инженерлік коммуникацияларды сақтау және күтіп-ұстау ережелерін сәулет, қала құрылысы және құрылыс iстерi жөнiндегi уәкiлеттi мемлекеттiк органмен келiсу;</w:t>
      </w:r>
      <w:r>
        <w:br/>
      </w:r>
      <w:r>
        <w:rPr>
          <w:rFonts w:ascii="Times New Roman"/>
          <w:b w:val="false"/>
          <w:i w:val="false"/>
          <w:color w:val="000000"/>
          <w:sz w:val="28"/>
        </w:rPr>
        <w:t xml:space="preserve">
      9) </w:t>
      </w:r>
      <w:r>
        <w:rPr>
          <w:rFonts w:ascii="Times New Roman"/>
          <w:b w:val="false"/>
          <w:i w:val="false"/>
          <w:color w:val="000000"/>
          <w:sz w:val="28"/>
        </w:rPr>
        <w:t>аумақтарда құрылыс салудың, абаттандыру мен инженерлік жағынан қамтамасыз етудің аумақтық ережелерін, сондай-ақ өзге де үйлерді және тұрғын үй-азаматтық мақсаттағы ғимараттарды, инженерлік коммуникацияларды күтіп-ұстау ережелерін облыстық мәслихаттың қарауына облыс әкімдігі қаулысы жобасын әзірлейді;</w:t>
      </w:r>
      <w:r>
        <w:br/>
      </w:r>
      <w:r>
        <w:rPr>
          <w:rFonts w:ascii="Times New Roman"/>
          <w:b w:val="false"/>
          <w:i w:val="false"/>
          <w:color w:val="000000"/>
          <w:sz w:val="28"/>
        </w:rPr>
        <w:t xml:space="preserve">
      10) </w:t>
      </w:r>
      <w:r>
        <w:rPr>
          <w:rFonts w:ascii="Times New Roman"/>
          <w:b w:val="false"/>
          <w:i w:val="false"/>
          <w:color w:val="000000"/>
          <w:sz w:val="28"/>
        </w:rPr>
        <w:t xml:space="preserve">облыстық маңызы бар қалалар бас жоспарының жобаларына келiсiм беру; </w:t>
      </w:r>
      <w:r>
        <w:br/>
      </w:r>
      <w:r>
        <w:rPr>
          <w:rFonts w:ascii="Times New Roman"/>
          <w:b w:val="false"/>
          <w:i w:val="false"/>
          <w:color w:val="000000"/>
          <w:sz w:val="28"/>
        </w:rPr>
        <w:t xml:space="preserve">
      11) </w:t>
      </w:r>
      <w:r>
        <w:rPr>
          <w:rFonts w:ascii="Times New Roman"/>
          <w:b w:val="false"/>
          <w:i w:val="false"/>
          <w:color w:val="000000"/>
          <w:sz w:val="28"/>
        </w:rPr>
        <w:t xml:space="preserve">аумақта жоспарланып отырған құрылыс салу не өзге де қала құрылысының өзгерiстерi туралы халыққа хабарлап отыру; </w:t>
      </w:r>
      <w:r>
        <w:br/>
      </w:r>
      <w:r>
        <w:rPr>
          <w:rFonts w:ascii="Times New Roman"/>
          <w:b w:val="false"/>
          <w:i w:val="false"/>
          <w:color w:val="000000"/>
          <w:sz w:val="28"/>
        </w:rPr>
        <w:t xml:space="preserve">
      12) </w:t>
      </w:r>
      <w:r>
        <w:rPr>
          <w:rFonts w:ascii="Times New Roman"/>
          <w:b w:val="false"/>
          <w:i w:val="false"/>
          <w:color w:val="000000"/>
          <w:sz w:val="28"/>
        </w:rPr>
        <w:t xml:space="preserve">елдi мекендердiң бекiтiлген бас жоспарларын (қала құрылысын жоспарлаудың кешендi схемаларын, жоспарлау жобаларын) дамыту үшiн әзiрленетiн қала құрылысы жоспарларын (егжей-тегжейлi жоспарлау жобаларын, құрылыс жобаларын) бекiту және iске асыру; </w:t>
      </w:r>
      <w:r>
        <w:br/>
      </w:r>
      <w:r>
        <w:rPr>
          <w:rFonts w:ascii="Times New Roman"/>
          <w:b w:val="false"/>
          <w:i w:val="false"/>
          <w:color w:val="000000"/>
          <w:sz w:val="28"/>
        </w:rPr>
        <w:t xml:space="preserve">
      13) </w:t>
      </w:r>
      <w:r>
        <w:rPr>
          <w:rFonts w:ascii="Times New Roman"/>
          <w:b w:val="false"/>
          <w:i w:val="false"/>
          <w:color w:val="000000"/>
          <w:sz w:val="28"/>
        </w:rPr>
        <w:t>мемлекеттiк қала құрылысы кадастрының дерекқорына енгiзу үшiн белгiленген тәртiппен ақпарат және (немесе) мәлiметтер беру;</w:t>
      </w:r>
      <w:r>
        <w:br/>
      </w:r>
      <w:r>
        <w:rPr>
          <w:rFonts w:ascii="Times New Roman"/>
          <w:b w:val="false"/>
          <w:i w:val="false"/>
          <w:color w:val="000000"/>
          <w:sz w:val="28"/>
        </w:rPr>
        <w:t xml:space="preserve">
      14) </w:t>
      </w:r>
      <w:r>
        <w:rPr>
          <w:rFonts w:ascii="Times New Roman"/>
          <w:b w:val="false"/>
          <w:i w:val="false"/>
          <w:color w:val="000000"/>
          <w:sz w:val="28"/>
        </w:rPr>
        <w:t xml:space="preserve">халқының есептiк саны жүз мың тұрғынға дейiнгi облыстық маңызы бар қалалардың бас жоспарлары жобаларына кешендi қала құрылысы сараптамасын ұйымдастыру және жүргiзу; </w:t>
      </w:r>
      <w:r>
        <w:br/>
      </w:r>
      <w:r>
        <w:rPr>
          <w:rFonts w:ascii="Times New Roman"/>
          <w:b w:val="false"/>
          <w:i w:val="false"/>
          <w:color w:val="000000"/>
          <w:sz w:val="28"/>
        </w:rPr>
        <w:t xml:space="preserve">
      15) </w:t>
      </w:r>
      <w:r>
        <w:rPr>
          <w:rFonts w:ascii="Times New Roman"/>
          <w:b w:val="false"/>
          <w:i w:val="false"/>
          <w:color w:val="000000"/>
          <w:sz w:val="28"/>
        </w:rPr>
        <w:t>салынып жатқан (салынуы белгiленген) объектiлер мен кешендердiң мониторингiн Қазақстан Республикасының Үкiметi белгiлеген тәртiппен жүргiзу;</w:t>
      </w:r>
      <w:r>
        <w:br/>
      </w:r>
      <w:r>
        <w:rPr>
          <w:rFonts w:ascii="Times New Roman"/>
          <w:b w:val="false"/>
          <w:i w:val="false"/>
          <w:color w:val="000000"/>
          <w:sz w:val="28"/>
        </w:rPr>
        <w:t xml:space="preserve">
      16) </w:t>
      </w:r>
      <w:r>
        <w:rPr>
          <w:rFonts w:ascii="Times New Roman"/>
          <w:b w:val="false"/>
          <w:i w:val="false"/>
          <w:color w:val="000000"/>
          <w:sz w:val="28"/>
        </w:rPr>
        <w:t>уәкілетті органмен келiсе отырып, ғибадат үйлерін (ғимараттарын) салу туралы, олардың орналасатын жерін анықтау, сондай-ақ үйлерді (ғимараттарды) ғибадат үйлері (ғимараттары) етіп қайта бейіндеу (функционалдық мақсатын өзгерту) туралы шешімдер қабылдайды;</w:t>
      </w:r>
      <w:r>
        <w:br/>
      </w:r>
      <w:r>
        <w:rPr>
          <w:rFonts w:ascii="Times New Roman"/>
          <w:b w:val="false"/>
          <w:i w:val="false"/>
          <w:color w:val="000000"/>
          <w:sz w:val="28"/>
        </w:rPr>
        <w:t xml:space="preserve">
      17) </w:t>
      </w:r>
      <w:r>
        <w:rPr>
          <w:rFonts w:ascii="Times New Roman"/>
          <w:b w:val="false"/>
          <w:i w:val="false"/>
          <w:color w:val="000000"/>
          <w:sz w:val="28"/>
        </w:rPr>
        <w:t>құқық бұзушылық жасауға итермелейтiн себептер мен жағдайларды жою жөнiнде шаралар қолданады;</w:t>
      </w:r>
      <w:r>
        <w:br/>
      </w:r>
      <w:r>
        <w:rPr>
          <w:rFonts w:ascii="Times New Roman"/>
          <w:b w:val="false"/>
          <w:i w:val="false"/>
          <w:color w:val="000000"/>
          <w:sz w:val="28"/>
        </w:rPr>
        <w:t xml:space="preserve">
      18) </w:t>
      </w:r>
      <w:r>
        <w:rPr>
          <w:rFonts w:ascii="Times New Roman"/>
          <w:b w:val="false"/>
          <w:i w:val="false"/>
          <w:color w:val="000000"/>
          <w:sz w:val="28"/>
        </w:rPr>
        <w:t>азаматтардың құқықтық тәрбиесiн ұйымдастыруды қамтамасыз етедi;</w:t>
      </w:r>
      <w:r>
        <w:br/>
      </w:r>
      <w:r>
        <w:rPr>
          <w:rFonts w:ascii="Times New Roman"/>
          <w:b w:val="false"/>
          <w:i w:val="false"/>
          <w:color w:val="000000"/>
          <w:sz w:val="28"/>
        </w:rPr>
        <w:t xml:space="preserve">
      19) </w:t>
      </w:r>
      <w:r>
        <w:rPr>
          <w:rFonts w:ascii="Times New Roman"/>
          <w:b w:val="false"/>
          <w:i w:val="false"/>
          <w:color w:val="000000"/>
          <w:sz w:val="28"/>
        </w:rPr>
        <w:t>Басқарма жұмысының сапасы мен өнiмдiлiгiн арттыру мақсатында оның қызметiнiң бағыттары бойынша iшкi бақылауды жүзеге асырады;</w:t>
      </w:r>
      <w:r>
        <w:br/>
      </w:r>
      <w:r>
        <w:rPr>
          <w:rFonts w:ascii="Times New Roman"/>
          <w:b w:val="false"/>
          <w:i w:val="false"/>
          <w:color w:val="000000"/>
          <w:sz w:val="28"/>
        </w:rPr>
        <w:t xml:space="preserve">
      20) </w:t>
      </w:r>
      <w:r>
        <w:rPr>
          <w:rFonts w:ascii="Times New Roman"/>
          <w:b w:val="false"/>
          <w:i w:val="false"/>
          <w:color w:val="000000"/>
          <w:sz w:val="28"/>
        </w:rPr>
        <w:t>жеке және заңды тұлғалардың Басқармаға жолдаған өтініштерін қарайды, олардың орындалуын бақылайды, Қазақстан Республикасының заңнамасында белгіленген жағдайларда және тәртіппен олар бойынша жауаптар береді;</w:t>
      </w:r>
      <w:r>
        <w:br/>
      </w:r>
      <w:r>
        <w:rPr>
          <w:rFonts w:ascii="Times New Roman"/>
          <w:b w:val="false"/>
          <w:i w:val="false"/>
          <w:color w:val="000000"/>
          <w:sz w:val="28"/>
        </w:rPr>
        <w:t xml:space="preserve">
      21) </w:t>
      </w:r>
      <w:r>
        <w:rPr>
          <w:rFonts w:ascii="Times New Roman"/>
          <w:b w:val="false"/>
          <w:i w:val="false"/>
          <w:color w:val="000000"/>
          <w:sz w:val="28"/>
        </w:rPr>
        <w:t>жеке тұлғаларды және заңды тұлғалардың өкілдерін қабылдауды ұйымдастырады;</w:t>
      </w:r>
      <w:r>
        <w:br/>
      </w:r>
      <w:r>
        <w:rPr>
          <w:rFonts w:ascii="Times New Roman"/>
          <w:b w:val="false"/>
          <w:i w:val="false"/>
          <w:color w:val="000000"/>
          <w:sz w:val="28"/>
        </w:rPr>
        <w:t xml:space="preserve">
      22) </w:t>
      </w:r>
      <w:r>
        <w:rPr>
          <w:rFonts w:ascii="Times New Roman"/>
          <w:b w:val="false"/>
          <w:i w:val="false"/>
          <w:color w:val="000000"/>
          <w:sz w:val="28"/>
        </w:rPr>
        <w:t>"Мекенжай тiркелiмi" ақпараттық жүйесiн жүргiзудi және толықтыруды қамтамасыз етедi;</w:t>
      </w:r>
      <w:r>
        <w:br/>
      </w:r>
      <w:r>
        <w:rPr>
          <w:rFonts w:ascii="Times New Roman"/>
          <w:b w:val="false"/>
          <w:i w:val="false"/>
          <w:color w:val="000000"/>
          <w:sz w:val="28"/>
        </w:rPr>
        <w:t xml:space="preserve">
      23) </w:t>
      </w:r>
      <w:r>
        <w:rPr>
          <w:rFonts w:ascii="Times New Roman"/>
          <w:b w:val="false"/>
          <w:i w:val="false"/>
          <w:color w:val="000000"/>
          <w:sz w:val="28"/>
        </w:rPr>
        <w:t>өз құзыреті шегінде жұмылдыру дайындығы және жұмылдыру саласындағы шараларды іске асырады;</w:t>
      </w:r>
      <w:r>
        <w:br/>
      </w:r>
      <w:r>
        <w:rPr>
          <w:rFonts w:ascii="Times New Roman"/>
          <w:b w:val="false"/>
          <w:i w:val="false"/>
          <w:color w:val="000000"/>
          <w:sz w:val="28"/>
        </w:rPr>
        <w:t xml:space="preserve">
      24) </w:t>
      </w:r>
      <w:r>
        <w:rPr>
          <w:rFonts w:ascii="Times New Roman"/>
          <w:b w:val="false"/>
          <w:i w:val="false"/>
          <w:color w:val="000000"/>
          <w:sz w:val="28"/>
        </w:rPr>
        <w:t>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Басқарма өзіне жүктелген міндеттерді және өзінің функцияларын жүзеге асыру барысында заңнамада бекітілген тәртіппен:</w:t>
      </w:r>
      <w:r>
        <w:br/>
      </w:r>
      <w:r>
        <w:rPr>
          <w:rFonts w:ascii="Times New Roman"/>
          <w:b w:val="false"/>
          <w:i w:val="false"/>
          <w:color w:val="000000"/>
          <w:sz w:val="28"/>
        </w:rPr>
        <w:t>
      </w:t>
      </w:r>
      <w:r>
        <w:rPr>
          <w:rFonts w:ascii="Times New Roman"/>
          <w:b w:val="false"/>
          <w:i w:val="false"/>
          <w:color w:val="000000"/>
          <w:sz w:val="28"/>
        </w:rPr>
        <w:t>мемлекеттік органдардан, ұйымдардан, олардың лауазымды тұлғаларынан қажетті ақпараттар мен материалдарды сұрауға және алуға;</w:t>
      </w:r>
      <w:r>
        <w:br/>
      </w:r>
      <w:r>
        <w:rPr>
          <w:rFonts w:ascii="Times New Roman"/>
          <w:b w:val="false"/>
          <w:i w:val="false"/>
          <w:color w:val="000000"/>
          <w:sz w:val="28"/>
        </w:rPr>
        <w:t>
      </w:t>
      </w:r>
      <w:r>
        <w:rPr>
          <w:rFonts w:ascii="Times New Roman"/>
          <w:b w:val="false"/>
          <w:i w:val="false"/>
          <w:color w:val="000000"/>
          <w:sz w:val="28"/>
        </w:rPr>
        <w:t>өз құзыретіне кіретін мәселелер бойынша кеңестер, семинарлар, конференциялар өткізуге;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құқықтарды атқаруға құқылы.</w:t>
      </w:r>
      <w:r>
        <w:br/>
      </w:r>
      <w:r>
        <w:rPr>
          <w:rFonts w:ascii="Times New Roman"/>
          <w:b w:val="false"/>
          <w:i w:val="false"/>
          <w:color w:val="000000"/>
          <w:sz w:val="28"/>
        </w:rPr>
        <w:t xml:space="preserve">
      2) </w:t>
      </w:r>
      <w:r>
        <w:rPr>
          <w:rFonts w:ascii="Times New Roman"/>
          <w:b w:val="false"/>
          <w:i w:val="false"/>
          <w:color w:val="000000"/>
          <w:sz w:val="28"/>
        </w:rPr>
        <w:t xml:space="preserve">Басқарма: </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шешімдердің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3. Басқарманың қызметін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Басқармаға басшылықты Басқармаға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Басқарманың бірінші басшысын облыс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Басқарманың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21. </w:t>
      </w:r>
      <w:r>
        <w:rPr>
          <w:rFonts w:ascii="Times New Roman"/>
          <w:b w:val="false"/>
          <w:i w:val="false"/>
          <w:color w:val="000000"/>
          <w:sz w:val="28"/>
        </w:rPr>
        <w:t>Басқарманың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өз өкілеттігін жүзеге асыру кезінде облыс әкімі мен жетекшілік ететін облыс әкімінің орынбасарына есеп береді;</w:t>
      </w:r>
      <w:r>
        <w:br/>
      </w:r>
      <w:r>
        <w:rPr>
          <w:rFonts w:ascii="Times New Roman"/>
          <w:b w:val="false"/>
          <w:i w:val="false"/>
          <w:color w:val="000000"/>
          <w:sz w:val="28"/>
        </w:rPr>
        <w:t xml:space="preserve">
      2) </w:t>
      </w:r>
      <w:r>
        <w:rPr>
          <w:rFonts w:ascii="Times New Roman"/>
          <w:b w:val="false"/>
          <w:i w:val="false"/>
          <w:color w:val="000000"/>
          <w:sz w:val="28"/>
        </w:rPr>
        <w:t>өз құзыреті шегінде барлық мемлекеттiк органдарда және өзге де ұйымдарда Басқарманы бiлдiредi;</w:t>
      </w:r>
      <w:r>
        <w:br/>
      </w:r>
      <w:r>
        <w:rPr>
          <w:rFonts w:ascii="Times New Roman"/>
          <w:b w:val="false"/>
          <w:i w:val="false"/>
          <w:color w:val="000000"/>
          <w:sz w:val="28"/>
        </w:rPr>
        <w:t xml:space="preserve">
      3) </w:t>
      </w:r>
      <w:r>
        <w:rPr>
          <w:rFonts w:ascii="Times New Roman"/>
          <w:b w:val="false"/>
          <w:i w:val="false"/>
          <w:color w:val="000000"/>
          <w:sz w:val="28"/>
        </w:rPr>
        <w:t>Қызылорда облысының бас сәулетшісі болып табылады;</w:t>
      </w:r>
      <w:r>
        <w:br/>
      </w:r>
      <w:r>
        <w:rPr>
          <w:rFonts w:ascii="Times New Roman"/>
          <w:b w:val="false"/>
          <w:i w:val="false"/>
          <w:color w:val="000000"/>
          <w:sz w:val="28"/>
        </w:rPr>
        <w:t xml:space="preserve">
      4) </w:t>
      </w:r>
      <w:r>
        <w:rPr>
          <w:rFonts w:ascii="Times New Roman"/>
          <w:b w:val="false"/>
          <w:i w:val="false"/>
          <w:color w:val="000000"/>
          <w:sz w:val="28"/>
        </w:rPr>
        <w:t>еңбек қатынастары мәселелері өз құзыретіне жататын Басқарма қызметкерлерін заңнамаға сәйкес қызметке тағайындайды және қызметтен босатады;</w:t>
      </w:r>
      <w:r>
        <w:br/>
      </w:r>
      <w:r>
        <w:rPr>
          <w:rFonts w:ascii="Times New Roman"/>
          <w:b w:val="false"/>
          <w:i w:val="false"/>
          <w:color w:val="000000"/>
          <w:sz w:val="28"/>
        </w:rPr>
        <w:t xml:space="preserve">
      5) </w:t>
      </w:r>
      <w:r>
        <w:rPr>
          <w:rFonts w:ascii="Times New Roman"/>
          <w:b w:val="false"/>
          <w:i w:val="false"/>
          <w:color w:val="000000"/>
          <w:sz w:val="28"/>
        </w:rPr>
        <w:t>стратегиялық және бағдарламалық құжаттардың әзірленуін қамтамасыз етеді;</w:t>
      </w:r>
      <w:r>
        <w:br/>
      </w:r>
      <w:r>
        <w:rPr>
          <w:rFonts w:ascii="Times New Roman"/>
          <w:b w:val="false"/>
          <w:i w:val="false"/>
          <w:color w:val="000000"/>
          <w:sz w:val="28"/>
        </w:rPr>
        <w:t xml:space="preserve">
      6) </w:t>
      </w:r>
      <w:r>
        <w:rPr>
          <w:rFonts w:ascii="Times New Roman"/>
          <w:b w:val="false"/>
          <w:i w:val="false"/>
          <w:color w:val="000000"/>
          <w:sz w:val="28"/>
        </w:rPr>
        <w:t>еңбек қатынастары мәселелері өз құзыретіне жататын Басқарма қызметкерлеріне заңнамада белгіленген тәртіппен жаза қолданады және көтермелеу шараларын қабылдайды;</w:t>
      </w:r>
      <w:r>
        <w:br/>
      </w:r>
      <w:r>
        <w:rPr>
          <w:rFonts w:ascii="Times New Roman"/>
          <w:b w:val="false"/>
          <w:i w:val="false"/>
          <w:color w:val="000000"/>
          <w:sz w:val="28"/>
        </w:rPr>
        <w:t xml:space="preserve">
      7) </w:t>
      </w:r>
      <w:r>
        <w:rPr>
          <w:rFonts w:ascii="Times New Roman"/>
          <w:b w:val="false"/>
          <w:i w:val="false"/>
          <w:color w:val="000000"/>
          <w:sz w:val="28"/>
        </w:rPr>
        <w:t>бұйрықтарға қол қояды;</w:t>
      </w:r>
      <w:r>
        <w:br/>
      </w:r>
      <w:r>
        <w:rPr>
          <w:rFonts w:ascii="Times New Roman"/>
          <w:b w:val="false"/>
          <w:i w:val="false"/>
          <w:color w:val="000000"/>
          <w:sz w:val="28"/>
        </w:rPr>
        <w:t xml:space="preserve">
      8) </w:t>
      </w:r>
      <w:r>
        <w:rPr>
          <w:rFonts w:ascii="Times New Roman"/>
          <w:b w:val="false"/>
          <w:i w:val="false"/>
          <w:color w:val="000000"/>
          <w:sz w:val="28"/>
        </w:rPr>
        <w:t>Басқарма атынан сенімхатсыз әрекет етеді;</w:t>
      </w:r>
      <w:r>
        <w:br/>
      </w:r>
      <w:r>
        <w:rPr>
          <w:rFonts w:ascii="Times New Roman"/>
          <w:b w:val="false"/>
          <w:i w:val="false"/>
          <w:color w:val="000000"/>
          <w:sz w:val="28"/>
        </w:rPr>
        <w:t xml:space="preserve">
      9) </w:t>
      </w:r>
      <w:r>
        <w:rPr>
          <w:rFonts w:ascii="Times New Roman"/>
          <w:b w:val="false"/>
          <w:i w:val="false"/>
          <w:color w:val="000000"/>
          <w:sz w:val="28"/>
        </w:rPr>
        <w:t>шарттар жасасады;</w:t>
      </w:r>
      <w:r>
        <w:br/>
      </w:r>
      <w:r>
        <w:rPr>
          <w:rFonts w:ascii="Times New Roman"/>
          <w:b w:val="false"/>
          <w:i w:val="false"/>
          <w:color w:val="000000"/>
          <w:sz w:val="28"/>
        </w:rPr>
        <w:t xml:space="preserve">
      10) </w:t>
      </w:r>
      <w:r>
        <w:rPr>
          <w:rFonts w:ascii="Times New Roman"/>
          <w:b w:val="false"/>
          <w:i w:val="false"/>
          <w:color w:val="000000"/>
          <w:sz w:val="28"/>
        </w:rPr>
        <w:t>сенімхаттар береді;</w:t>
      </w:r>
      <w:r>
        <w:br/>
      </w:r>
      <w:r>
        <w:rPr>
          <w:rFonts w:ascii="Times New Roman"/>
          <w:b w:val="false"/>
          <w:i w:val="false"/>
          <w:color w:val="000000"/>
          <w:sz w:val="28"/>
        </w:rPr>
        <w:t xml:space="preserve">
      11) </w:t>
      </w:r>
      <w:r>
        <w:rPr>
          <w:rFonts w:ascii="Times New Roman"/>
          <w:b w:val="false"/>
          <w:i w:val="false"/>
          <w:color w:val="000000"/>
          <w:sz w:val="28"/>
        </w:rPr>
        <w:t>сыбайлас жемқорлыққа қарсы іс-қимыл жөніндегі жұмыстарды ұйымдастыруға дербес жауапты болады;</w:t>
      </w:r>
      <w:r>
        <w:br/>
      </w:r>
      <w:r>
        <w:rPr>
          <w:rFonts w:ascii="Times New Roman"/>
          <w:b w:val="false"/>
          <w:i w:val="false"/>
          <w:color w:val="000000"/>
          <w:sz w:val="28"/>
        </w:rPr>
        <w:t xml:space="preserve">
      12) </w:t>
      </w:r>
      <w:r>
        <w:rPr>
          <w:rFonts w:ascii="Times New Roman"/>
          <w:b w:val="false"/>
          <w:i w:val="false"/>
          <w:color w:val="000000"/>
          <w:sz w:val="28"/>
        </w:rPr>
        <w:t>Басқарманың жұмысын ұйымдастырады, үйлестіреді және бақылайды;</w:t>
      </w:r>
      <w:r>
        <w:br/>
      </w:r>
      <w:r>
        <w:rPr>
          <w:rFonts w:ascii="Times New Roman"/>
          <w:b w:val="false"/>
          <w:i w:val="false"/>
          <w:color w:val="000000"/>
          <w:sz w:val="28"/>
        </w:rPr>
        <w:t xml:space="preserve">
      13) </w:t>
      </w:r>
      <w:r>
        <w:rPr>
          <w:rFonts w:ascii="Times New Roman"/>
          <w:b w:val="false"/>
          <w:i w:val="false"/>
          <w:color w:val="000000"/>
          <w:sz w:val="28"/>
        </w:rPr>
        <w:t>облыс әкімдігі мен әкімінің актiлерi мен тапсырмаларын орындайды;</w:t>
      </w:r>
      <w:r>
        <w:br/>
      </w:r>
      <w:r>
        <w:rPr>
          <w:rFonts w:ascii="Times New Roman"/>
          <w:b w:val="false"/>
          <w:i w:val="false"/>
          <w:color w:val="000000"/>
          <w:sz w:val="28"/>
        </w:rPr>
        <w:t xml:space="preserve">
      14) </w:t>
      </w:r>
      <w:r>
        <w:rPr>
          <w:rFonts w:ascii="Times New Roman"/>
          <w:b w:val="false"/>
          <w:i w:val="false"/>
          <w:color w:val="000000"/>
          <w:sz w:val="28"/>
        </w:rPr>
        <w:t>Басқарманың құрылымдық бөлiмшелерi туралы ережелердi бекiтедi;;</w:t>
      </w:r>
      <w:r>
        <w:br/>
      </w:r>
      <w:r>
        <w:rPr>
          <w:rFonts w:ascii="Times New Roman"/>
          <w:b w:val="false"/>
          <w:i w:val="false"/>
          <w:color w:val="000000"/>
          <w:sz w:val="28"/>
        </w:rPr>
        <w:t xml:space="preserve">
      15) </w:t>
      </w:r>
      <w:r>
        <w:rPr>
          <w:rFonts w:ascii="Times New Roman"/>
          <w:b w:val="false"/>
          <w:i w:val="false"/>
          <w:color w:val="000000"/>
          <w:sz w:val="28"/>
        </w:rPr>
        <w:t>құзыретi шегiнде нормативтiк құқықтық актiлердiң жобаларын әзiрлеудi ұйымдастырады;</w:t>
      </w:r>
      <w:r>
        <w:br/>
      </w:r>
      <w:r>
        <w:rPr>
          <w:rFonts w:ascii="Times New Roman"/>
          <w:b w:val="false"/>
          <w:i w:val="false"/>
          <w:color w:val="000000"/>
          <w:sz w:val="28"/>
        </w:rPr>
        <w:t xml:space="preserve">
      16) </w:t>
      </w:r>
      <w:r>
        <w:rPr>
          <w:rFonts w:ascii="Times New Roman"/>
          <w:b w:val="false"/>
          <w:i w:val="false"/>
          <w:color w:val="000000"/>
          <w:sz w:val="28"/>
        </w:rPr>
        <w:t>қызметтік этика нормаларының сақталуын қамтамасыз етеді;</w:t>
      </w:r>
      <w:r>
        <w:br/>
      </w:r>
      <w:r>
        <w:rPr>
          <w:rFonts w:ascii="Times New Roman"/>
          <w:b w:val="false"/>
          <w:i w:val="false"/>
          <w:color w:val="000000"/>
          <w:sz w:val="28"/>
        </w:rPr>
        <w:t xml:space="preserve">
      17) </w:t>
      </w:r>
      <w:r>
        <w:rPr>
          <w:rFonts w:ascii="Times New Roman"/>
          <w:b w:val="false"/>
          <w:i w:val="false"/>
          <w:color w:val="000000"/>
          <w:sz w:val="28"/>
        </w:rPr>
        <w:t>гендерлік теңдік саясатын жүзеге асырады;</w:t>
      </w:r>
      <w:r>
        <w:br/>
      </w:r>
      <w:r>
        <w:rPr>
          <w:rFonts w:ascii="Times New Roman"/>
          <w:b w:val="false"/>
          <w:i w:val="false"/>
          <w:color w:val="000000"/>
          <w:sz w:val="28"/>
        </w:rPr>
        <w:t xml:space="preserve">
      18) </w:t>
      </w:r>
      <w:r>
        <w:rPr>
          <w:rFonts w:ascii="Times New Roman"/>
          <w:b w:val="false"/>
          <w:i w:val="false"/>
          <w:color w:val="000000"/>
          <w:sz w:val="28"/>
        </w:rPr>
        <w:t>жеке тұлғаларды және заңды тұлғалардың өкілдерін жеке қабылдау кестесін бекітеді;</w:t>
      </w:r>
      <w:r>
        <w:br/>
      </w:r>
      <w:r>
        <w:rPr>
          <w:rFonts w:ascii="Times New Roman"/>
          <w:b w:val="false"/>
          <w:i w:val="false"/>
          <w:color w:val="000000"/>
          <w:sz w:val="28"/>
        </w:rPr>
        <w:t xml:space="preserve">
      19) </w:t>
      </w:r>
      <w:r>
        <w:rPr>
          <w:rFonts w:ascii="Times New Roman"/>
          <w:b w:val="false"/>
          <w:i w:val="false"/>
          <w:color w:val="000000"/>
          <w:sz w:val="28"/>
        </w:rPr>
        <w:t>Қазақстан Республикасы заңнамасымен көзделген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Бірінші басшы өз орынбасарының өкілеттігін қолданыстағы заңнамаға сәйкес белгілейді.</w:t>
      </w:r>
      <w:r>
        <w:br/>
      </w:r>
      <w:r>
        <w:rPr>
          <w:rFonts w:ascii="Times New Roman"/>
          <w:b w:val="false"/>
          <w:i w:val="false"/>
          <w:color w:val="000000"/>
          <w:sz w:val="28"/>
        </w:rPr>
        <w:t xml:space="preserve">
      23. </w:t>
      </w:r>
      <w:r>
        <w:rPr>
          <w:rFonts w:ascii="Times New Roman"/>
          <w:b w:val="false"/>
          <w:i w:val="false"/>
          <w:color w:val="000000"/>
          <w:sz w:val="28"/>
        </w:rPr>
        <w:t>Басқарманың жұмыс режимі:</w:t>
      </w:r>
      <w:r>
        <w:br/>
      </w:r>
      <w:r>
        <w:rPr>
          <w:rFonts w:ascii="Times New Roman"/>
          <w:b w:val="false"/>
          <w:i w:val="false"/>
          <w:color w:val="000000"/>
          <w:sz w:val="28"/>
        </w:rPr>
        <w:t xml:space="preserve">
      1) </w:t>
      </w:r>
      <w:r>
        <w:rPr>
          <w:rFonts w:ascii="Times New Roman"/>
          <w:b w:val="false"/>
          <w:i w:val="false"/>
          <w:color w:val="000000"/>
          <w:sz w:val="28"/>
        </w:rPr>
        <w:t>Басқарма дүйсенбі және жұма аралығында аптасына 5 (бес) күн жұмыс істейді;</w:t>
      </w:r>
      <w:r>
        <w:br/>
      </w:r>
      <w:r>
        <w:rPr>
          <w:rFonts w:ascii="Times New Roman"/>
          <w:b w:val="false"/>
          <w:i w:val="false"/>
          <w:color w:val="000000"/>
          <w:sz w:val="28"/>
        </w:rPr>
        <w:t xml:space="preserve">
      2) </w:t>
      </w:r>
      <w:r>
        <w:rPr>
          <w:rFonts w:ascii="Times New Roman"/>
          <w:b w:val="false"/>
          <w:i w:val="false"/>
          <w:color w:val="000000"/>
          <w:sz w:val="28"/>
        </w:rPr>
        <w:t>Басқарманың жұмыс уақыты жергілікті уақыт бойынша сағат 09.00-де басталып, сағат 19.00-де аяқталады. Сағат 13.00-ден сағат 15.00-ге дейін үзіліс;</w:t>
      </w:r>
      <w:r>
        <w:br/>
      </w:r>
      <w:r>
        <w:rPr>
          <w:rFonts w:ascii="Times New Roman"/>
          <w:b w:val="false"/>
          <w:i w:val="false"/>
          <w:color w:val="000000"/>
          <w:sz w:val="28"/>
        </w:rPr>
        <w:t xml:space="preserve">
      3) </w:t>
      </w:r>
      <w:r>
        <w:rPr>
          <w:rFonts w:ascii="Times New Roman"/>
          <w:b w:val="false"/>
          <w:i w:val="false"/>
          <w:color w:val="000000"/>
          <w:sz w:val="28"/>
        </w:rPr>
        <w:t>Басқарма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xml:space="preserve">
      24. </w:t>
      </w:r>
      <w:r>
        <w:rPr>
          <w:rFonts w:ascii="Times New Roman"/>
          <w:b w:val="false"/>
          <w:i w:val="false"/>
          <w:color w:val="000000"/>
          <w:sz w:val="28"/>
        </w:rPr>
        <w:t>Басқарма мен облыс әкімдігі арасындағы, Басқарманың әкімшілігі мен оның еңбек ұжымы арасындағы өзара қарым-қатынастар қолданыстағы Қазақстан Республикасының заңнамасымен реттеледі.</w:t>
      </w:r>
      <w:r>
        <w:br/>
      </w:r>
      <w:r>
        <w:rPr>
          <w:rFonts w:ascii="Times New Roman"/>
          <w:b w:val="false"/>
          <w:i w:val="false"/>
          <w:color w:val="000000"/>
          <w:sz w:val="28"/>
        </w:rPr>
        <w:t>
</w:t>
      </w:r>
    </w:p>
    <w:bookmarkStart w:name="z95" w:id="4"/>
    <w:p>
      <w:pPr>
        <w:spacing w:after="0"/>
        <w:ind w:left="0"/>
        <w:jc w:val="left"/>
      </w:pPr>
      <w:r>
        <w:rPr>
          <w:rFonts w:ascii="Times New Roman"/>
          <w:b/>
          <w:i w:val="false"/>
          <w:color w:val="000000"/>
        </w:rPr>
        <w:t xml:space="preserve"> 4. Басқарманың мүлкі</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Басқарманың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Басқарманың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26. </w:t>
      </w:r>
      <w:r>
        <w:rPr>
          <w:rFonts w:ascii="Times New Roman"/>
          <w:b w:val="false"/>
          <w:i w:val="false"/>
          <w:color w:val="000000"/>
          <w:sz w:val="28"/>
        </w:rPr>
        <w:t>Басқармаға бекітілген мүлік облыстық коммуналдық меншікке жатады.</w:t>
      </w:r>
      <w:r>
        <w:br/>
      </w:r>
      <w:r>
        <w:rPr>
          <w:rFonts w:ascii="Times New Roman"/>
          <w:b w:val="false"/>
          <w:i w:val="false"/>
          <w:color w:val="000000"/>
          <w:sz w:val="28"/>
        </w:rPr>
        <w:t xml:space="preserve">
      27. </w:t>
      </w:r>
      <w:r>
        <w:rPr>
          <w:rFonts w:ascii="Times New Roman"/>
          <w:b w:val="false"/>
          <w:i w:val="false"/>
          <w:color w:val="000000"/>
          <w:sz w:val="28"/>
        </w:rPr>
        <w:t>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0" w:id="5"/>
    <w:p>
      <w:pPr>
        <w:spacing w:after="0"/>
        <w:ind w:left="0"/>
        <w:jc w:val="left"/>
      </w:pPr>
      <w:r>
        <w:rPr>
          <w:rFonts w:ascii="Times New Roman"/>
          <w:b/>
          <w:i w:val="false"/>
          <w:color w:val="000000"/>
        </w:rPr>
        <w:t xml:space="preserve"> 5. Басқарманы қайта ұйымдастыру және тарату</w:t>
      </w:r>
    </w:p>
    <w:bookmarkEnd w:id="5"/>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Басқарма таратылған жағдайда оның мүлкiн пайдалану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