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e5c1b" w14:textId="77e5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Арал, Қазалы және Қармақшы аудандары аумағындағы Сырдария өзенінің су қорғау аймақтарын,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Қызылорда облысы әкімдігінің 2015 жылғы 29 желтоқсандағы № 284 қаулысы. Қызылорда облысының Әділет департаментінде 2016 жылғы 05 ақпанда № 5341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Су кодексі" Қазақстан Республикасының 2003 жылғы 9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p>
    <w:bookmarkEnd w:id="0"/>
    <w:bookmarkStart w:name="z6" w:id="1"/>
    <w:p>
      <w:pPr>
        <w:spacing w:after="0"/>
        <w:ind w:left="0"/>
        <w:jc w:val="both"/>
      </w:pPr>
      <w:r>
        <w:rPr>
          <w:rFonts w:ascii="Times New Roman"/>
          <w:b w:val="false"/>
          <w:i w:val="false"/>
          <w:color w:val="000000"/>
          <w:sz w:val="28"/>
        </w:rPr>
        <w:t xml:space="preserve">
      1. Бекітілген жобалау құжаттамасы негізінде белгіленсін: </w:t>
      </w:r>
    </w:p>
    <w:bookmarkEnd w:id="1"/>
    <w:bookmarkStart w:name="z49"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Қызылорда облысының Арал, Қазалы және Қармақшы аудандары аумағындағы Сырдария өзенінің су қорғау аймақтары мен белдеулері;</w:t>
      </w:r>
    </w:p>
    <w:bookmarkEnd w:id="2"/>
    <w:bookmarkStart w:name="z50"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Қызылорда облысының Арал, Қазалы және Қармақшы аудандары аумағындағы Сырдария өзенінің су қорғау аймақтары мен белдеулерінің шаруашылықта пайдалану режимі.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әкімдігінің 02.02.2021 </w:t>
      </w:r>
      <w:r>
        <w:rPr>
          <w:rFonts w:ascii="Times New Roman"/>
          <w:b w:val="false"/>
          <w:i w:val="false"/>
          <w:color w:val="000000"/>
          <w:sz w:val="28"/>
        </w:rPr>
        <w:t>№ 194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Қызылорда облысының Арал, Қазалы және Қармақшы аудандарының әкімдері және "Қазақстан Республикасы Ауыл шаруашылығы министрлігі Су ресурстары комитетінің Су ресурстарын пайдалануды реттеу және қорғау жөніндегі Арал-Сырдария бассейіндік инспекциясы" республикалық мемлекеттік мекемесі (келісім бойынша) осы қаулыдан туындайтын шараларды қабылдасын.</w:t>
      </w:r>
    </w:p>
    <w:bookmarkEnd w:id="4"/>
    <w:bookmarkStart w:name="z8" w:id="5"/>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С.С. Қожаниязовқа жүктелсін.</w:t>
      </w:r>
    </w:p>
    <w:bookmarkEnd w:id="5"/>
    <w:bookmarkStart w:name="z9"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817"/>
        <w:gridCol w:w="4183"/>
      </w:tblGrid>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шаруашылығы</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Министрлігі Су ресурстары</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комитетінің Су ресурстарын</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пайдалануды реттеу және</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қорғау жөніндегі Арал-Сырдария</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бассейіндік инспекциясы"</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республикалық мемлекеттік</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мекемесінің басшысы</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 Ә. Қарлыханов</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2015 жылғы "29" желтоқсан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желтоқсандағы №284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1-қосымша</w:t>
            </w:r>
          </w:p>
        </w:tc>
      </w:tr>
    </w:tbl>
    <w:bookmarkStart w:name="z109" w:id="7"/>
    <w:p>
      <w:pPr>
        <w:spacing w:after="0"/>
        <w:ind w:left="0"/>
        <w:jc w:val="left"/>
      </w:pPr>
      <w:r>
        <w:rPr>
          <w:rFonts w:ascii="Times New Roman"/>
          <w:b/>
          <w:i w:val="false"/>
          <w:color w:val="000000"/>
        </w:rPr>
        <w:t xml:space="preserve"> Қызылорда облысының Арал, Қазалы және Қармақшы аудандары аумағындағы Сырдария өзенінің су қорғау аймақтары мен белдеулері</w:t>
      </w:r>
    </w:p>
    <w:bookmarkEnd w:id="7"/>
    <w:p>
      <w:pPr>
        <w:spacing w:after="0"/>
        <w:ind w:left="0"/>
        <w:jc w:val="both"/>
      </w:pPr>
      <w:r>
        <w:rPr>
          <w:rFonts w:ascii="Times New Roman"/>
          <w:b w:val="false"/>
          <w:i w:val="false"/>
          <w:color w:val="ff0000"/>
          <w:sz w:val="28"/>
        </w:rPr>
        <w:t xml:space="preserve">
      Ескерту. Қаулы 1-қосымшасымен толықтырылды - Қызылорда облысы әкімдігінің 02.02.2021 </w:t>
      </w:r>
      <w:r>
        <w:rPr>
          <w:rFonts w:ascii="Times New Roman"/>
          <w:b w:val="false"/>
          <w:i w:val="false"/>
          <w:color w:val="ff0000"/>
          <w:sz w:val="28"/>
        </w:rPr>
        <w:t>№ 194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965"/>
        <w:gridCol w:w="1322"/>
        <w:gridCol w:w="4443"/>
        <w:gridCol w:w="2569"/>
        <w:gridCol w:w="2036"/>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атауы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бірліктердің атауы</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 мен белдеуінің көлемі, гектар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ені, метр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ені, метр</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29606,17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41790,54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54350,27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желтоқсандағы №284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2-қосымша</w:t>
            </w:r>
          </w:p>
        </w:tc>
      </w:tr>
    </w:tbl>
    <w:bookmarkStart w:name="z116" w:id="8"/>
    <w:p>
      <w:pPr>
        <w:spacing w:after="0"/>
        <w:ind w:left="0"/>
        <w:jc w:val="left"/>
      </w:pPr>
      <w:r>
        <w:rPr>
          <w:rFonts w:ascii="Times New Roman"/>
          <w:b/>
          <w:i w:val="false"/>
          <w:color w:val="000000"/>
        </w:rPr>
        <w:t xml:space="preserve"> Қызылорда облысының Арал, Қазалы және Қармақшы аудандары аумағындағы Сырдария өзенінің су қорғау аймақтары мен белдеулерінің шаруашылықта пайдалану режимі</w:t>
      </w:r>
    </w:p>
    <w:bookmarkEnd w:id="8"/>
    <w:p>
      <w:pPr>
        <w:spacing w:after="0"/>
        <w:ind w:left="0"/>
        <w:jc w:val="both"/>
      </w:pPr>
      <w:r>
        <w:rPr>
          <w:rFonts w:ascii="Times New Roman"/>
          <w:b w:val="false"/>
          <w:i w:val="false"/>
          <w:color w:val="ff0000"/>
          <w:sz w:val="28"/>
        </w:rPr>
        <w:t xml:space="preserve">
      Ескерту. 2-қосымша жаңа редакцияда - Қызылорда облысы әкімдігінің 02.02.2021 </w:t>
      </w:r>
      <w:r>
        <w:rPr>
          <w:rFonts w:ascii="Times New Roman"/>
          <w:b w:val="false"/>
          <w:i w:val="false"/>
          <w:color w:val="ff0000"/>
          <w:sz w:val="28"/>
        </w:rPr>
        <w:t>№ 194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17" w:id="9"/>
    <w:p>
      <w:pPr>
        <w:spacing w:after="0"/>
        <w:ind w:left="0"/>
        <w:jc w:val="both"/>
      </w:pPr>
      <w:r>
        <w:rPr>
          <w:rFonts w:ascii="Times New Roman"/>
          <w:b w:val="false"/>
          <w:i w:val="false"/>
          <w:color w:val="000000"/>
          <w:sz w:val="28"/>
        </w:rPr>
        <w:t xml:space="preserve">
      1. Су қорғау аймақтарының шегінде: </w:t>
      </w:r>
    </w:p>
    <w:bookmarkEnd w:id="9"/>
    <w:bookmarkStart w:name="z118" w:id="10"/>
    <w:p>
      <w:pPr>
        <w:spacing w:after="0"/>
        <w:ind w:left="0"/>
        <w:jc w:val="both"/>
      </w:pPr>
      <w:r>
        <w:rPr>
          <w:rFonts w:ascii="Times New Roman"/>
          <w:b w:val="false"/>
          <w:i w:val="false"/>
          <w:color w:val="000000"/>
          <w:sz w:val="28"/>
        </w:rPr>
        <w:t xml:space="preserve">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 </w:t>
      </w:r>
    </w:p>
    <w:bookmarkEnd w:id="10"/>
    <w:bookmarkStart w:name="z119" w:id="11"/>
    <w:p>
      <w:pPr>
        <w:spacing w:after="0"/>
        <w:ind w:left="0"/>
        <w:jc w:val="both"/>
      </w:pPr>
      <w:r>
        <w:rPr>
          <w:rFonts w:ascii="Times New Roman"/>
          <w:b w:val="false"/>
          <w:i w:val="false"/>
          <w:color w:val="000000"/>
          <w:sz w:val="28"/>
        </w:rPr>
        <w:t xml:space="preserve">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 </w:t>
      </w:r>
    </w:p>
    <w:bookmarkEnd w:id="11"/>
    <w:bookmarkStart w:name="z120" w:id="12"/>
    <w:p>
      <w:pPr>
        <w:spacing w:after="0"/>
        <w:ind w:left="0"/>
        <w:jc w:val="both"/>
      </w:pPr>
      <w:r>
        <w:rPr>
          <w:rFonts w:ascii="Times New Roman"/>
          <w:b w:val="false"/>
          <w:i w:val="false"/>
          <w:color w:val="000000"/>
          <w:sz w:val="28"/>
        </w:rPr>
        <w:t xml:space="preserve">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 </w:t>
      </w:r>
    </w:p>
    <w:bookmarkEnd w:id="12"/>
    <w:bookmarkStart w:name="z121" w:id="13"/>
    <w:p>
      <w:pPr>
        <w:spacing w:after="0"/>
        <w:ind w:left="0"/>
        <w:jc w:val="both"/>
      </w:pPr>
      <w:r>
        <w:rPr>
          <w:rFonts w:ascii="Times New Roman"/>
          <w:b w:val="false"/>
          <w:i w:val="false"/>
          <w:color w:val="000000"/>
          <w:sz w:val="28"/>
        </w:rPr>
        <w:t xml:space="preserve">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 </w:t>
      </w:r>
    </w:p>
    <w:bookmarkEnd w:id="13"/>
    <w:bookmarkStart w:name="z122" w:id="14"/>
    <w:p>
      <w:pPr>
        <w:spacing w:after="0"/>
        <w:ind w:left="0"/>
        <w:jc w:val="both"/>
      </w:pPr>
      <w:r>
        <w:rPr>
          <w:rFonts w:ascii="Times New Roman"/>
          <w:b w:val="false"/>
          <w:i w:val="false"/>
          <w:color w:val="000000"/>
          <w:sz w:val="28"/>
        </w:rPr>
        <w:t xml:space="preserve">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 </w:t>
      </w:r>
    </w:p>
    <w:bookmarkEnd w:id="14"/>
    <w:bookmarkStart w:name="z123" w:id="15"/>
    <w:p>
      <w:pPr>
        <w:spacing w:after="0"/>
        <w:ind w:left="0"/>
        <w:jc w:val="both"/>
      </w:pPr>
      <w:r>
        <w:rPr>
          <w:rFonts w:ascii="Times New Roman"/>
          <w:b w:val="false"/>
          <w:i w:val="false"/>
          <w:color w:val="000000"/>
          <w:sz w:val="28"/>
        </w:rPr>
        <w:t xml:space="preserve">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 </w:t>
      </w:r>
    </w:p>
    <w:bookmarkEnd w:id="15"/>
    <w:bookmarkStart w:name="z124" w:id="16"/>
    <w:p>
      <w:pPr>
        <w:spacing w:after="0"/>
        <w:ind w:left="0"/>
        <w:jc w:val="both"/>
      </w:pPr>
      <w:r>
        <w:rPr>
          <w:rFonts w:ascii="Times New Roman"/>
          <w:b w:val="false"/>
          <w:i w:val="false"/>
          <w:color w:val="000000"/>
          <w:sz w:val="28"/>
        </w:rPr>
        <w:t xml:space="preserve">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 </w:t>
      </w:r>
    </w:p>
    <w:bookmarkEnd w:id="16"/>
    <w:bookmarkStart w:name="z125" w:id="17"/>
    <w:p>
      <w:pPr>
        <w:spacing w:after="0"/>
        <w:ind w:left="0"/>
        <w:jc w:val="both"/>
      </w:pPr>
      <w:r>
        <w:rPr>
          <w:rFonts w:ascii="Times New Roman"/>
          <w:b w:val="false"/>
          <w:i w:val="false"/>
          <w:color w:val="000000"/>
          <w:sz w:val="28"/>
        </w:rPr>
        <w:t xml:space="preserve">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 </w:t>
      </w:r>
    </w:p>
    <w:bookmarkEnd w:id="17"/>
    <w:bookmarkStart w:name="z126" w:id="18"/>
    <w:p>
      <w:pPr>
        <w:spacing w:after="0"/>
        <w:ind w:left="0"/>
        <w:jc w:val="both"/>
      </w:pPr>
      <w:r>
        <w:rPr>
          <w:rFonts w:ascii="Times New Roman"/>
          <w:b w:val="false"/>
          <w:i w:val="false"/>
          <w:color w:val="000000"/>
          <w:sz w:val="28"/>
        </w:rPr>
        <w:t xml:space="preserve">
      2. Су қорғау белдеулерінің шегінде: </w:t>
      </w:r>
    </w:p>
    <w:bookmarkEnd w:id="18"/>
    <w:bookmarkStart w:name="z127" w:id="19"/>
    <w:p>
      <w:pPr>
        <w:spacing w:after="0"/>
        <w:ind w:left="0"/>
        <w:jc w:val="both"/>
      </w:pPr>
      <w:r>
        <w:rPr>
          <w:rFonts w:ascii="Times New Roman"/>
          <w:b w:val="false"/>
          <w:i w:val="false"/>
          <w:color w:val="000000"/>
          <w:sz w:val="28"/>
        </w:rPr>
        <w:t xml:space="preserve">
      1) су объектілерінің сапалық және гидрологиялық жай-күйін нашарлататын (ластану, қоқыстану, сарқылу) шаруашылық қызметіне немесе өзге де қызметке; </w:t>
      </w:r>
    </w:p>
    <w:bookmarkEnd w:id="19"/>
    <w:bookmarkStart w:name="z128" w:id="20"/>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bookmarkEnd w:id="20"/>
    <w:bookmarkStart w:name="z129" w:id="21"/>
    <w:p>
      <w:pPr>
        <w:spacing w:after="0"/>
        <w:ind w:left="0"/>
        <w:jc w:val="both"/>
      </w:pPr>
      <w:r>
        <w:rPr>
          <w:rFonts w:ascii="Times New Roman"/>
          <w:b w:val="false"/>
          <w:i w:val="false"/>
          <w:color w:val="000000"/>
          <w:sz w:val="28"/>
        </w:rPr>
        <w:t xml:space="preserve">
      3) бау-бақша егуге және саяжай салуға жер учаскелерін беруге; </w:t>
      </w:r>
    </w:p>
    <w:bookmarkEnd w:id="21"/>
    <w:bookmarkStart w:name="z130" w:id="22"/>
    <w:p>
      <w:pPr>
        <w:spacing w:after="0"/>
        <w:ind w:left="0"/>
        <w:jc w:val="both"/>
      </w:pPr>
      <w:r>
        <w:rPr>
          <w:rFonts w:ascii="Times New Roman"/>
          <w:b w:val="false"/>
          <w:i w:val="false"/>
          <w:color w:val="000000"/>
          <w:sz w:val="28"/>
        </w:rPr>
        <w:t xml:space="preserve">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 </w:t>
      </w:r>
    </w:p>
    <w:bookmarkEnd w:id="22"/>
    <w:bookmarkStart w:name="z131" w:id="23"/>
    <w:p>
      <w:pPr>
        <w:spacing w:after="0"/>
        <w:ind w:left="0"/>
        <w:jc w:val="both"/>
      </w:pPr>
      <w:r>
        <w:rPr>
          <w:rFonts w:ascii="Times New Roman"/>
          <w:b w:val="false"/>
          <w:i w:val="false"/>
          <w:color w:val="000000"/>
          <w:sz w:val="28"/>
        </w:rPr>
        <w:t xml:space="preserve">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 </w:t>
      </w:r>
    </w:p>
    <w:bookmarkEnd w:id="23"/>
    <w:bookmarkStart w:name="z132" w:id="24"/>
    <w:p>
      <w:pPr>
        <w:spacing w:after="0"/>
        <w:ind w:left="0"/>
        <w:jc w:val="both"/>
      </w:pPr>
      <w:r>
        <w:rPr>
          <w:rFonts w:ascii="Times New Roman"/>
          <w:b w:val="false"/>
          <w:i w:val="false"/>
          <w:color w:val="000000"/>
          <w:sz w:val="28"/>
        </w:rPr>
        <w:t xml:space="preserve">
      6) шатыр қалашықтарын, көлік құралдары үшін тұрақты тұрақтарды, малдың жазғы жайылым қостарын орналастыруға; </w:t>
      </w:r>
    </w:p>
    <w:bookmarkEnd w:id="24"/>
    <w:bookmarkStart w:name="z133" w:id="25"/>
    <w:p>
      <w:pPr>
        <w:spacing w:after="0"/>
        <w:ind w:left="0"/>
        <w:jc w:val="both"/>
      </w:pPr>
      <w:r>
        <w:rPr>
          <w:rFonts w:ascii="Times New Roman"/>
          <w:b w:val="false"/>
          <w:i w:val="false"/>
          <w:color w:val="000000"/>
          <w:sz w:val="28"/>
        </w:rPr>
        <w:t>
      7) пестицидтер мен тыңайтқыштардың барлық түрлерін қолдануға тыйым салынады.</w:t>
      </w:r>
    </w:p>
    <w:bookmarkEnd w:id="25"/>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тыйым салынады.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