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0615" w14:textId="d3b0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қаласы әкімдігінің регламентін бекіту туралы" Қызылорда қаласы әкімдігінің 2015 жылғы 06 наурыздағы № 2970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2015 жылғы 24 шілдедегі № 3978 қаулысы. Қызылорда облысының Әділет департаментінде 2015 жылғы 20 тамызда № 5111 болып тіркелді. Күші жойылды - Қызылорда облысы Қызылорда қаласы әкімдігінің 2016 жылғы 19 сәуірдегі № 5246/1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Қызылорда қаласы әкімдігінің 19.04.2016 </w:t>
      </w:r>
      <w:r>
        <w:rPr>
          <w:rFonts w:ascii="Times New Roman"/>
          <w:b w:val="false"/>
          <w:i w:val="false"/>
          <w:color w:val="ff0000"/>
          <w:sz w:val="28"/>
        </w:rPr>
        <w:t>№ 5246/1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"Қызылорда қаласы әкімдігінің регламентін бекіту туралы" Қызылорда қаласы әкімдігінің 2015 жылғы 06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2970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4921 тіркелген, "Әділет" ақпараттық-құқықтық жүйесінде 2015 жылғы 30 наурыздағы, "Ақмешiт апталығы" газетінде 2015 жылғы 01 сәуірдегі № 24, "Кызылорда Таймс" газетінде 2015 жылғы 01 сәуірдегі № 13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34-тармағы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