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56728" w14:textId="3c567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қалалық бюджет туралы" Қызылорда қалалық мәслихатының 2014 жылғы 18 желтоқсандағы № 37/1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2015 жылғы 26 қарашадағы № 50/1 шешімі. Қызылорда облысының Әділет департаментінде 2015 жылғы 03 желтоқсанда № 5242 болып тіркелді. Қолданылу мерзімінің аяқталуына байланысты күші жойылды - (Қызылорда қалалық мәслихатының 2016 жылғы 05 қаңтардағы N 5 хатымен)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аяқталуына байланысты күші жойылды - (Қызылорда қалалық мәслихатының 05.01.2016 N 5 хатымен).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w:t>
      </w:r>
      <w:r>
        <w:rPr>
          <w:rFonts w:ascii="Times New Roman"/>
          <w:b/>
          <w:i w:val="false"/>
          <w:color w:val="000000"/>
          <w:sz w:val="28"/>
        </w:rPr>
        <w:t>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қалалық бюджет туралы" Қызылорда қалалық мәслихатының 2014 жылғы 18 желтоқсандағы </w:t>
      </w:r>
      <w:r>
        <w:rPr>
          <w:rFonts w:ascii="Times New Roman"/>
          <w:b w:val="false"/>
          <w:i w:val="false"/>
          <w:color w:val="000000"/>
          <w:sz w:val="28"/>
        </w:rPr>
        <w:t>№ 37/1</w:t>
      </w:r>
      <w:r>
        <w:rPr>
          <w:rFonts w:ascii="Times New Roman"/>
          <w:b w:val="false"/>
          <w:i w:val="false"/>
          <w:color w:val="000000"/>
          <w:sz w:val="28"/>
        </w:rPr>
        <w:t xml:space="preserve"> шешіміне (нормативтік құқықтық актілерді мемлекеттік тіркеу тізілімінде № 4830 тіркелген, 2015 жылдың 14 қаңтарында №01-02 (1116-1117) "Ақмешіт ақшамы" газетінде, 2015 жылдың 14 қаңтарында № 1-2 (69) "Ұлағат ұясы"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31 619 351,4 мың теңге, оның ішінде:</w:t>
      </w:r>
      <w:r>
        <w:br/>
      </w:r>
      <w:r>
        <w:rPr>
          <w:rFonts w:ascii="Times New Roman"/>
          <w:b w:val="false"/>
          <w:i w:val="false"/>
          <w:color w:val="000000"/>
          <w:sz w:val="28"/>
        </w:rPr>
        <w:t>
      </w:t>
      </w:r>
      <w:r>
        <w:rPr>
          <w:rFonts w:ascii="Times New Roman"/>
          <w:b w:val="false"/>
          <w:i w:val="false"/>
          <w:color w:val="000000"/>
          <w:sz w:val="28"/>
        </w:rPr>
        <w:t xml:space="preserve">салықтық түсімдер – 16 071 936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212 492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1 593 177 мың теңге;</w:t>
      </w:r>
      <w:r>
        <w:br/>
      </w:r>
      <w:r>
        <w:rPr>
          <w:rFonts w:ascii="Times New Roman"/>
          <w:b w:val="false"/>
          <w:i w:val="false"/>
          <w:color w:val="000000"/>
          <w:sz w:val="28"/>
        </w:rPr>
        <w:t>
      </w:t>
      </w:r>
      <w:r>
        <w:rPr>
          <w:rFonts w:ascii="Times New Roman"/>
          <w:b w:val="false"/>
          <w:i w:val="false"/>
          <w:color w:val="000000"/>
          <w:sz w:val="28"/>
        </w:rPr>
        <w:t>трансферттер түсімі- 13 741 746,4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35 023 082,3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"3. Жергілікті атқарушы органның резерві 397 939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қолданысқа енгізіледі және 2015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ХХХХХ сессиясының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 ЕРНАЗАРОВ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ҚҰТТЫҚОЖАЕВ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26 қарашадағы</w:t>
            </w:r>
            <w:r>
              <w:br/>
            </w:r>
            <w:r>
              <w:rPr>
                <w:rFonts w:ascii="Times New Roman"/>
                <w:b w:val="false"/>
                <w:i w:val="false"/>
                <w:color w:val="000000"/>
                <w:sz w:val="20"/>
              </w:rPr>
              <w:t>№ 50/1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37/1 шешіміне 1 қосымша</w:t>
            </w:r>
          </w:p>
        </w:tc>
      </w:tr>
    </w:tbl>
    <w:bookmarkStart w:name="z24" w:id="0"/>
    <w:p>
      <w:pPr>
        <w:spacing w:after="0"/>
        <w:ind w:left="0"/>
        <w:jc w:val="left"/>
      </w:pPr>
      <w:r>
        <w:rPr>
          <w:rFonts w:ascii="Times New Roman"/>
          <w:b/>
          <w:i w:val="false"/>
          <w:color w:val="000000"/>
        </w:rPr>
        <w:t xml:space="preserve"> 2015 жылға арналған қала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392"/>
        <w:gridCol w:w="556"/>
        <w:gridCol w:w="557"/>
        <w:gridCol w:w="1182"/>
        <w:gridCol w:w="7434"/>
        <w:gridCol w:w="17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31 619 351,4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16 071 936,0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6 900 728,0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6 900 728,0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6 174 113,0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525 298,0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151 317,0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6 320 104,0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6 320 104,0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6 320 104,0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1 986 946,0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1 204 716,0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1 118 966,0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85 750,0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182 542,0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қорының жерлеріне салынатын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599 323,0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199 041,0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400 282,0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395 189,0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88 892,0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сыра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спирттiң және (немесе) шарап материалының, алкоголь өнімдерінің барлық түрлерi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Өндірушілер көтерме саудада сататын өзі өндіретін дизель отыны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көтерме саудада өткізетін дизель отыны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учаскелерiн пайдаланғаны үшiн төлем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255 220,0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кәсiпкерлердi мемлекеттiк тiркегенi үшiн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құралдарын мемлекеттік тіркегені, сондай-ақ оларды қайта тіркегені үшiн алым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және олармен мәміле жасау құқығын мемлекеттiк тiркегенi үшiн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70 959,0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468 969,0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468 969,0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сотқа берiлетiн талап арыздарынан алынатын мемлекеттiк бажды қоспағанда, мемлекеттiк баж сотқа берiлетiн талап арыздардан, ерекше талап ету iстерi арыздарынан, ерекше жүргiзiлетiн iстер бойынша арыздардан (шағымдардан), сот бұйрығын шығару туралы өтiнiштерден, атқару парағының дубликатын беру туралы шағымдардан, аралық (төрелiк) соттардың және шетелдiк соттардың шешiмдерiн мәжбүрлеп орындауға атқару парағын беру туралы шағымдардың, сот актiлерiнiң атқару парағының және өзге де құжаттардың көшiрмелерiн қайта беру туралы шағымдардан алынады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188 022,0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мемлекеттiк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бергені және оны жыл сайын тіркегені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қызметтiк қаруының (аңшылық суық қаруды, белгi беретiн қаруды, ұңғысыз атыс қаруын, механикалық шашыратқыштарды, көзден жас ағызатын немесе тiтiркендiретiн заттар толтырылған аэрозольдi және басқа құрылғыларды, үрлемелi қуаты 7,5 Дж-дан аспайтын пневматикалық қаруды қоспағанда және калибрi 4,5 мм-ге дейiнгiлерiн қоспағанда) әрбiр бiрлiгiн тiркегенi және қайта тiркегенi үшiн алынатын мемлекеттiк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270 043,0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212 492,0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қаржыландыратын мемлекеттiк мекемелер салатын әкiмшiлiк айыппұлдар, өсiмпұлдар, санкциялар, өндiрiп алулар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155 607,0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155 607,0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138 347,0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1 593 177,0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1 411 158,0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1 411 158,0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1 409 163,0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182 019,0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173 844,0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173 844,0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13 741 746,4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13 741 746,4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13 741 746,4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4 677 200,6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9 064 545,8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35 023 082,3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479 385,0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379 685,0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29 913,0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185 183,0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185 183,0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182 448,0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162 361,0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162 311,0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159 887,0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32 994,0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32 994,0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25 788,0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6 810,0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14 783,0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98 737,0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98 737,0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80 773,0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80 773,0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17 964,0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7 215,0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13 377 576,0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3 730 269,0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602 760,0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357 518,0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345 485,0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245 242,0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174 689,0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70 553,0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3 127 509,0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733 289,0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32 298,0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700 991,0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2 394 220,0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1 708 743,0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128 269,0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557 208,0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9 142 541,0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9 131 774,0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8 929 256,0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682 702,0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8 246 554,0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202 518,0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194 133,0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504 766,0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504 766,0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248 334,0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71 828,0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71 828,0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115 348,0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115 348,0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1 545 733,2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51 243,0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51 243,0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51 243,0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51 243,0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1 320 319,0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1 233 241,0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128 471,0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122 570,0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161 973,0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316 658,0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265 492,0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55 011,0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51 864,0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40 702,0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33 975,0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312 400,0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291 284,0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66 509,0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66 509,0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174 171,2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32 343,0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32 343,0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137 082,0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98 876,0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98 201,0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4 746,2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4 746,2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1 415,2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14 038 976,1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8 321 709,8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13 942,0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13 942,0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13 942,0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4 739 770,8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1 602 919,0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берілген кредиттер есебінен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533 861,0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1 069 058,0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3 136 851,8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538 548,0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1 580 743,8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1 017 560,0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3 566 797,0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66 702,0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65 516,0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3 039 727,0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3 039 727,0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орнықты дамуына және өсуіне жәрдемдесу шеңберінде квазимемлекеттік сектор субъектілерінің (коммуналдық мемлекеттік кәсіпорындар) жарғылық капиталын ұлғайту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202 362,0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202 362,0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257 132,0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257 132,0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4 129 703,0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3 858 585,0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3 651 232,0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3 617 279,0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33 953,0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207 353,0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186 618,0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143 919,0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121 424,0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121 424,0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127 199,0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127 199,0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127 199,0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1 587 563,3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110 099,0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1 444 713,4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559 057,0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168 499,0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705 122,4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495 925,0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214 839,0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101 526,0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106 344,0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106 344,0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102 426,0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101 225,0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100 189,0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28 453,0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43 112,0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42 089,0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128 950,0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71 047,0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69 403,0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50 911,0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36 105,0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23 339,0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12 464,0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12 464,0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156 837,3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87 395,3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14 011,0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2 998,3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2 998,3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52 139,0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12 883,0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31 229,0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30 353,0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141 561,0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141 561,0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94 564,0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31 483,0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63 081,0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1 845 963,5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1 845 963,5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1 777 602,5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1 152 788,1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1 152 788,1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624 814,4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418 786,0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417 816,0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397 939,0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397 939,0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58 771,0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336 596,0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2 416 748,2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2 416 748,2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2 416 748,2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25 100,4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2 091 682,0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291 779,8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29 262,0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-3 563 351,9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3 563 351,9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26 қарашадағы</w:t>
            </w:r>
            <w:r>
              <w:br/>
            </w:r>
            <w:r>
              <w:rPr>
                <w:rFonts w:ascii="Times New Roman"/>
                <w:b w:val="false"/>
                <w:i w:val="false"/>
                <w:color w:val="000000"/>
                <w:sz w:val="20"/>
              </w:rPr>
              <w:t>№ 50/1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37/1 шешіміне 4 қосымша</w:t>
            </w:r>
          </w:p>
        </w:tc>
      </w:tr>
    </w:tbl>
    <w:bookmarkStart w:name="z556" w:id="1"/>
    <w:p>
      <w:pPr>
        <w:spacing w:after="0"/>
        <w:ind w:left="0"/>
        <w:jc w:val="left"/>
      </w:pPr>
      <w:r>
        <w:rPr>
          <w:rFonts w:ascii="Times New Roman"/>
          <w:b/>
          <w:i w:val="false"/>
          <w:color w:val="000000"/>
        </w:rPr>
        <w:t xml:space="preserve"> Кент, ауылдық округтердің бюджеттік бағдарламалары бойынша 2015 жылға арналған шығындар көлемі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1032"/>
        <w:gridCol w:w="1032"/>
        <w:gridCol w:w="1032"/>
        <w:gridCol w:w="1032"/>
        <w:gridCol w:w="1032"/>
        <w:gridCol w:w="1032"/>
        <w:gridCol w:w="1032"/>
        <w:gridCol w:w="1032"/>
        <w:gridCol w:w="1032"/>
        <w:gridCol w:w="1032"/>
        <w:gridCol w:w="1032"/>
        <w:gridCol w:w="1032"/>
        <w:gridCol w:w="1032"/>
        <w:gridCol w:w="1032"/>
        <w:gridCol w:w="1032"/>
        <w:gridCol w:w="454"/>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КБК – (123001) Қаладағы аудан, аудандық маңызы бар қаланың, кент, ауыл, ауылдық округ әкімінің қызметін қамтамасыз ету жөніндегі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(123002)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(123003) Мұқтаж азаматтарға үйінде әлеуметтік көмек көрсету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(123004) Мектепке дейінгі тәрбие мен оқыту ұйымдарының қызметін қамтамасыз ету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(123006) Жергілікті деңгейде мәдени-демалыс жұмыстарын қолдау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(123008) Елді мекендердің көшелерін жарықтандыру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(123009) Елдi мекендердiң санитариясын қамтамасыз ету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(123011) Елді мекендерді абаттандыру мен көгалдандыру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КБК – (123022) Мемлекеттік органның күрделі шығыстары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(123026) Жергілікті деңгейде халықты жұмыспен қамтуды қамтамасыз ету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(123028) 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(123041) 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(123045) 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жинағы</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Тасбөгет кенті әкімі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26 570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53 793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21 802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24 860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6 430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111 358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299 001</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Белкөл кенті әкімі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17 126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47 757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7 627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86 930</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Ақжарма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16 577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7 834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38 005</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17 395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88 695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15 837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42796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27 372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207 913</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Қызылжарма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22 636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167 273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13 494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221 218</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Қарауылтөбе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14 266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6 978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37 489</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Қызылөзек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12 925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10 903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51 145</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Қосшыңырау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22 693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23 098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87 806</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Талсуат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13 797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62 215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93 470</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162 311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357 518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105 995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67 566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29 336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13 197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32 343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245 242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68 361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1 122 977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Аббревиатуралардың таратылып жазылуы:</w:t>
      </w:r>
      <w:r>
        <w:br/>
      </w:r>
      <w:r>
        <w:rPr>
          <w:rFonts w:ascii="Times New Roman"/>
          <w:b w:val="false"/>
          <w:i w:val="false"/>
          <w:color w:val="000000"/>
          <w:sz w:val="28"/>
        </w:rPr>
        <w:t>
      </w:t>
      </w:r>
      <w:r>
        <w:rPr>
          <w:rFonts w:ascii="Times New Roman"/>
          <w:b w:val="false"/>
          <w:i w:val="false"/>
          <w:color w:val="000000"/>
          <w:sz w:val="28"/>
        </w:rPr>
        <w:t>БСК - бюджеттік сыныптаманың коды</w:t>
      </w:r>
      <w:r>
        <w:br/>
      </w:r>
      <w:r>
        <w:rPr>
          <w:rFonts w:ascii="Times New Roman"/>
          <w:b w:val="false"/>
          <w:i w:val="false"/>
          <w:color w:val="000000"/>
          <w:sz w:val="28"/>
        </w:rPr>
        <w:t>
      </w:t>
      </w:r>
      <w:r>
        <w:rPr>
          <w:rFonts w:ascii="Times New Roman"/>
          <w:b w:val="false"/>
          <w:i w:val="false"/>
          <w:color w:val="000000"/>
          <w:sz w:val="28"/>
        </w:rPr>
        <w:t>а/о - ауылдық округ</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