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33abb" w14:textId="5d33a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"Қазалы ауданының ветеринария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ауданы әкімдігінің 2015 жылғы 23 қарашадағы № 297 қаулысы. Қызылорда облысының Әділет департаментінде 2015 жылғы 07 желтоқсанда № 5250 болып тіркелді. Күші жойылды - Қызылорда облысы Қазалы ауданы әкімдігінің 2016 жылғы 20 мамырдағы № 109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Қазалы ауданы әкімдігінің 20.05.2016 </w:t>
      </w:r>
      <w:r>
        <w:rPr>
          <w:rFonts w:ascii="Times New Roman"/>
          <w:b w:val="false"/>
          <w:i w:val="false"/>
          <w:color w:val="ff0000"/>
          <w:sz w:val="28"/>
        </w:rPr>
        <w:t>№ 109</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Қазалы ауданының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"Қазалы ауданының ветеринария бөлімі"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Қазалы ауданы әкімінің орынбасары міндетін уақытша атқарушы А.Ақжігітовке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Ақжігітов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ауданы әкімдігінің</w:t>
            </w:r>
            <w:r>
              <w:br/>
            </w:r>
            <w:r>
              <w:rPr>
                <w:rFonts w:ascii="Times New Roman"/>
                <w:b w:val="false"/>
                <w:i w:val="false"/>
                <w:color w:val="000000"/>
                <w:sz w:val="20"/>
              </w:rPr>
              <w:t>2015 жылғы "23" қарашадағы</w:t>
            </w:r>
            <w:r>
              <w:br/>
            </w:r>
            <w:r>
              <w:rPr>
                <w:rFonts w:ascii="Times New Roman"/>
                <w:b w:val="false"/>
                <w:i w:val="false"/>
                <w:color w:val="000000"/>
                <w:sz w:val="20"/>
              </w:rPr>
              <w:t>№ 297 қаулысымен бекітілген</w:t>
            </w:r>
          </w:p>
        </w:tc>
      </w:tr>
    </w:tbl>
    <w:bookmarkStart w:name="z9" w:id="1"/>
    <w:p>
      <w:pPr>
        <w:spacing w:after="0"/>
        <w:ind w:left="0"/>
        <w:jc w:val="left"/>
      </w:pPr>
      <w:r>
        <w:rPr>
          <w:rFonts w:ascii="Times New Roman"/>
          <w:b/>
          <w:i w:val="false"/>
          <w:color w:val="000000"/>
        </w:rPr>
        <w:t xml:space="preserve"> "Қазалы ауданының ветеринария бөлімі" коммуналдық мемлекеттік мекемесінің Ережесі</w:t>
      </w:r>
    </w:p>
    <w:bookmarkEnd w:id="1"/>
    <w:bookmarkStart w:name="z10" w:id="2"/>
    <w:p>
      <w:pPr>
        <w:spacing w:after="0"/>
        <w:ind w:left="0"/>
        <w:jc w:val="left"/>
      </w:pPr>
      <w:r>
        <w:rPr>
          <w:rFonts w:ascii="Times New Roman"/>
          <w:b/>
          <w:i w:val="false"/>
          <w:color w:val="000000"/>
        </w:rPr>
        <w:t xml:space="preserve"> 1. Жалпы ережелер</w:t>
      </w:r>
    </w:p>
    <w:bookmarkEnd w:id="2"/>
    <w:bookmarkStart w:name="z11" w:id="3"/>
    <w:p>
      <w:pPr>
        <w:spacing w:after="0"/>
        <w:ind w:left="0"/>
        <w:jc w:val="both"/>
      </w:pPr>
      <w:r>
        <w:rPr>
          <w:rFonts w:ascii="Times New Roman"/>
          <w:b w:val="false"/>
          <w:i w:val="false"/>
          <w:color w:val="000000"/>
          <w:sz w:val="28"/>
        </w:rPr>
        <w:t xml:space="preserve">
      1. "Қазалы ауданының ветеринария бөлімі" коммуналдық мемлекеттік мекемесі ветеринария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w:t>
      </w:r>
      <w:r>
        <w:rPr>
          <w:rFonts w:ascii="Times New Roman"/>
          <w:b w:val="false"/>
          <w:i w:val="false"/>
          <w:color w:val="000000"/>
          <w:sz w:val="28"/>
        </w:rPr>
        <w:t>2. "Қазалы ауданының ветеринария бөлімі" коммуналдық мемлекеттік мекемесінің құрылтайшысы Қазалы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3. "Қазалы ауданының ветеринария бөлімі" коммуналдық мемлекеттік мекемесінің ведомствосы бар.</w:t>
      </w:r>
      <w:r>
        <w:br/>
      </w:r>
      <w:r>
        <w:rPr>
          <w:rFonts w:ascii="Times New Roman"/>
          <w:b w:val="false"/>
          <w:i w:val="false"/>
          <w:color w:val="000000"/>
          <w:sz w:val="28"/>
        </w:rPr>
        <w:t>
      </w:t>
      </w:r>
      <w:r>
        <w:rPr>
          <w:rFonts w:ascii="Times New Roman"/>
          <w:b w:val="false"/>
          <w:i w:val="false"/>
          <w:color w:val="000000"/>
          <w:sz w:val="28"/>
        </w:rPr>
        <w:t xml:space="preserve">4. "Қазалы ауданының ветеринария бөлімі"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xml:space="preserve">5. "Қазалы ауданының ветеринария бөлімі" коммуналдық мемлекеттік мекемесі -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w:t>
      </w:r>
      <w:r>
        <w:rPr>
          <w:rFonts w:ascii="Times New Roman"/>
          <w:b w:val="false"/>
          <w:i w:val="false"/>
          <w:color w:val="000000"/>
          <w:sz w:val="28"/>
        </w:rPr>
        <w:t>6. "Қазалы ауданының ветеринария бөлімі"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7. "Қазалы ауданының ветеринария бөлімі"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8. "Қазалы ауданының ветеринария бөлімі" коммуналдық мемлекеттік мекемесі өз құзыретінің мәселелері бойынша заңнамада белгіленген тәртіппен "Қазалы ауданының ветеринария бөлімі" коммуналдық мемлекеттік мекемесі баcшысының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xml:space="preserve">9. "Қазалы ауданының ветеринария бөлімі" коммуналдық мемлекеттік мекемесінің құрылымы мен штат санының лимиті қолданыстағы заңнамаға сәйкес бекітіледі. </w:t>
      </w:r>
      <w:r>
        <w:br/>
      </w:r>
      <w:r>
        <w:rPr>
          <w:rFonts w:ascii="Times New Roman"/>
          <w:b w:val="false"/>
          <w:i w:val="false"/>
          <w:color w:val="000000"/>
          <w:sz w:val="28"/>
        </w:rPr>
        <w:t>
      </w:t>
      </w:r>
      <w:r>
        <w:rPr>
          <w:rFonts w:ascii="Times New Roman"/>
          <w:b w:val="false"/>
          <w:i w:val="false"/>
          <w:color w:val="000000"/>
          <w:sz w:val="28"/>
        </w:rPr>
        <w:t>10. Заңды тұлғаның орналасқан жері: Қазақстан Республикасы, Қызылорда облысы, Қазалы ауданы, Әйтеке би кенті, Жанқожа батыр көшесі №11 үй, индекс 120400.</w:t>
      </w:r>
      <w:r>
        <w:br/>
      </w:r>
      <w:r>
        <w:rPr>
          <w:rFonts w:ascii="Times New Roman"/>
          <w:b w:val="false"/>
          <w:i w:val="false"/>
          <w:color w:val="000000"/>
          <w:sz w:val="28"/>
        </w:rPr>
        <w:t>
      </w:t>
      </w:r>
      <w:r>
        <w:rPr>
          <w:rFonts w:ascii="Times New Roman"/>
          <w:b w:val="false"/>
          <w:i w:val="false"/>
          <w:color w:val="000000"/>
          <w:sz w:val="28"/>
        </w:rPr>
        <w:t xml:space="preserve">"Қазалы ауданының ветеринария бөлімі" коммуналдық мемлекеттік мекемесінің жұмыс кестесі: </w:t>
      </w:r>
      <w:r>
        <w:br/>
      </w:r>
      <w:r>
        <w:rPr>
          <w:rFonts w:ascii="Times New Roman"/>
          <w:b w:val="false"/>
          <w:i w:val="false"/>
          <w:color w:val="000000"/>
          <w:sz w:val="28"/>
        </w:rPr>
        <w:t>
      </w:t>
      </w:r>
      <w:r>
        <w:rPr>
          <w:rFonts w:ascii="Times New Roman"/>
          <w:b w:val="false"/>
          <w:i w:val="false"/>
          <w:color w:val="000000"/>
          <w:sz w:val="28"/>
        </w:rPr>
        <w:t>1) дүйсенбі мен жұма аралығында аптасына 5 (бес) күн жұмыс істейді;</w:t>
      </w:r>
      <w:r>
        <w:br/>
      </w:r>
      <w:r>
        <w:rPr>
          <w:rFonts w:ascii="Times New Roman"/>
          <w:b w:val="false"/>
          <w:i w:val="false"/>
          <w:color w:val="000000"/>
          <w:sz w:val="28"/>
        </w:rPr>
        <w:t>
      </w:t>
      </w:r>
      <w:r>
        <w:rPr>
          <w:rFonts w:ascii="Times New Roman"/>
          <w:b w:val="false"/>
          <w:i w:val="false"/>
          <w:color w:val="000000"/>
          <w:sz w:val="28"/>
        </w:rPr>
        <w:t>2) жұмыс уақыты жергілікті уақыт бойынша сағат 09.00-ден сағат 19.00-ге дейін. Сағат 13.00-ден сағат 15.00-ге дейін үзіліс;</w:t>
      </w:r>
      <w:r>
        <w:br/>
      </w:r>
      <w:r>
        <w:rPr>
          <w:rFonts w:ascii="Times New Roman"/>
          <w:b w:val="false"/>
          <w:i w:val="false"/>
          <w:color w:val="000000"/>
          <w:sz w:val="28"/>
        </w:rPr>
        <w:t>
      </w:t>
      </w:r>
      <w:r>
        <w:rPr>
          <w:rFonts w:ascii="Times New Roman"/>
          <w:b w:val="false"/>
          <w:i w:val="false"/>
          <w:color w:val="000000"/>
          <w:sz w:val="28"/>
        </w:rPr>
        <w:t>3) сенбі және жексенбі күндері, сондай-ақ Қазақстан Республикасының заңнамасымен белгіленген мереке күндері жұмыс істемейді.</w:t>
      </w:r>
      <w:r>
        <w:br/>
      </w:r>
      <w:r>
        <w:rPr>
          <w:rFonts w:ascii="Times New Roman"/>
          <w:b w:val="false"/>
          <w:i w:val="false"/>
          <w:color w:val="000000"/>
          <w:sz w:val="28"/>
        </w:rPr>
        <w:t>
      </w:t>
      </w:r>
      <w:r>
        <w:rPr>
          <w:rFonts w:ascii="Times New Roman"/>
          <w:b w:val="false"/>
          <w:i w:val="false"/>
          <w:color w:val="000000"/>
          <w:sz w:val="28"/>
        </w:rPr>
        <w:t>11. Мемлекеттік органның толық атауы - "Қазалы ауданының ветеринария бөлімі"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12. Осы Ереже "Қазалы ауданының ветеринария бөлімі" коммуналдық мемлекеттік мекемесінің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 xml:space="preserve">13. "Қазалы ауданының ветеринария бөлімі" коммуналдық мемлекеттік мекемесінің қызметін қаржыландыру жергілікті бюджеттен жүзеге асырылады. </w:t>
      </w:r>
      <w:r>
        <w:br/>
      </w:r>
      <w:r>
        <w:rPr>
          <w:rFonts w:ascii="Times New Roman"/>
          <w:b w:val="false"/>
          <w:i w:val="false"/>
          <w:color w:val="000000"/>
          <w:sz w:val="28"/>
        </w:rPr>
        <w:t>
      </w:t>
      </w:r>
      <w:r>
        <w:rPr>
          <w:rFonts w:ascii="Times New Roman"/>
          <w:b w:val="false"/>
          <w:i w:val="false"/>
          <w:color w:val="000000"/>
          <w:sz w:val="28"/>
        </w:rPr>
        <w:t>14. "Қазалы ауданының ветеринария бөлімі" коммуналдық мемлекеттік мекемесі кәсіпкерлік субъектілерімен "Қазалы ауданының ветеринария бөлімі"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Егер "Қазалы ауданының ветеринария бөлімі" коммуналдық мемлекеттік мекемесіне заңнамалық актілермен кірістер әкелетін қызметті жүзеге асыру құқығы берілсе, онда осындай қызметтен алынған кірістер жергілікті бюджеттің кірісіне жіберіледі. </w:t>
      </w:r>
    </w:p>
    <w:bookmarkEnd w:id="3"/>
    <w:bookmarkStart w:name="z30" w:id="4"/>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
    <w:bookmarkStart w:name="z31" w:id="5"/>
    <w:p>
      <w:pPr>
        <w:spacing w:after="0"/>
        <w:ind w:left="0"/>
        <w:jc w:val="both"/>
      </w:pPr>
      <w:r>
        <w:rPr>
          <w:rFonts w:ascii="Times New Roman"/>
          <w:b w:val="false"/>
          <w:i w:val="false"/>
          <w:color w:val="000000"/>
          <w:sz w:val="28"/>
        </w:rPr>
        <w:t>
      15. "Қазалы ауданының ветеринария бөлімі" коммуналдық мемлекеттік мекемесінің миссиясы ветеринария саласында бірыңғай мемлекеттік саясатты жүргізу болып табылады.</w:t>
      </w:r>
      <w:r>
        <w:br/>
      </w:r>
      <w:r>
        <w:rPr>
          <w:rFonts w:ascii="Times New Roman"/>
          <w:b w:val="false"/>
          <w:i w:val="false"/>
          <w:color w:val="000000"/>
          <w:sz w:val="28"/>
        </w:rPr>
        <w:t>
      </w:t>
      </w:r>
      <w:r>
        <w:rPr>
          <w:rFonts w:ascii="Times New Roman"/>
          <w:b w:val="false"/>
          <w:i w:val="false"/>
          <w:color w:val="000000"/>
          <w:sz w:val="28"/>
        </w:rPr>
        <w:t xml:space="preserve">16. Міндеттері: </w:t>
      </w:r>
      <w:r>
        <w:br/>
      </w:r>
      <w:r>
        <w:rPr>
          <w:rFonts w:ascii="Times New Roman"/>
          <w:b w:val="false"/>
          <w:i w:val="false"/>
          <w:color w:val="000000"/>
          <w:sz w:val="28"/>
        </w:rPr>
        <w:t>
      </w:t>
      </w:r>
      <w:r>
        <w:rPr>
          <w:rFonts w:ascii="Times New Roman"/>
          <w:b w:val="false"/>
          <w:i w:val="false"/>
          <w:color w:val="000000"/>
          <w:sz w:val="28"/>
        </w:rPr>
        <w:t>1) жануарларды аурулардан қорғау және емдеу ;</w:t>
      </w:r>
      <w:r>
        <w:br/>
      </w:r>
      <w:r>
        <w:rPr>
          <w:rFonts w:ascii="Times New Roman"/>
          <w:b w:val="false"/>
          <w:i w:val="false"/>
          <w:color w:val="000000"/>
          <w:sz w:val="28"/>
        </w:rPr>
        <w:t>
      </w:t>
      </w:r>
      <w:r>
        <w:rPr>
          <w:rFonts w:ascii="Times New Roman"/>
          <w:b w:val="false"/>
          <w:i w:val="false"/>
          <w:color w:val="000000"/>
          <w:sz w:val="28"/>
        </w:rPr>
        <w:t>2) ветеринарлық-санитариялық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3) Қазақстан Республикасының аумағын басқа мемлекеттерден жануарлардың жұқпалы және экзотикалық ауруларының әкелінуі мен таралуынан қорғау ;</w:t>
      </w:r>
      <w:r>
        <w:br/>
      </w:r>
      <w:r>
        <w:rPr>
          <w:rFonts w:ascii="Times New Roman"/>
          <w:b w:val="false"/>
          <w:i w:val="false"/>
          <w:color w:val="000000"/>
          <w:sz w:val="28"/>
        </w:rPr>
        <w:t>
      </w:t>
      </w:r>
      <w:r>
        <w:rPr>
          <w:rFonts w:ascii="Times New Roman"/>
          <w:b w:val="false"/>
          <w:i w:val="false"/>
          <w:color w:val="000000"/>
          <w:sz w:val="28"/>
        </w:rPr>
        <w:t>4) ветеринариялық препараттардың, жемшөп пен жемшөп қоспаларының қауіпсіздігі мен сапасын бақылау;</w:t>
      </w:r>
      <w:r>
        <w:br/>
      </w:r>
      <w:r>
        <w:rPr>
          <w:rFonts w:ascii="Times New Roman"/>
          <w:b w:val="false"/>
          <w:i w:val="false"/>
          <w:color w:val="000000"/>
          <w:sz w:val="28"/>
        </w:rPr>
        <w:t>
      </w:t>
      </w:r>
      <w:r>
        <w:rPr>
          <w:rFonts w:ascii="Times New Roman"/>
          <w:b w:val="false"/>
          <w:i w:val="false"/>
          <w:color w:val="000000"/>
          <w:sz w:val="28"/>
        </w:rPr>
        <w:t>5) жануарлар аурулары диагностикасының, оларға қарсы күрестің және ветеринариялық-санитарлиялық қауіпсіздікті қамтамасыз етудің құралдары мен әдістерін әзірлеу және пайдалану;</w:t>
      </w:r>
      <w:r>
        <w:br/>
      </w:r>
      <w:r>
        <w:rPr>
          <w:rFonts w:ascii="Times New Roman"/>
          <w:b w:val="false"/>
          <w:i w:val="false"/>
          <w:color w:val="000000"/>
          <w:sz w:val="28"/>
        </w:rPr>
        <w:t>
      </w:t>
      </w:r>
      <w:r>
        <w:rPr>
          <w:rFonts w:ascii="Times New Roman"/>
          <w:b w:val="false"/>
          <w:i w:val="false"/>
          <w:color w:val="000000"/>
          <w:sz w:val="28"/>
        </w:rPr>
        <w:t>6) жеке және заңды тұлғалар ветеринария саласындағы қызметті жүзеге асыруы кезінде қоршаған ортаны ластаудың алдын алу және оны жою;</w:t>
      </w:r>
      <w:r>
        <w:br/>
      </w:r>
      <w:r>
        <w:rPr>
          <w:rFonts w:ascii="Times New Roman"/>
          <w:b w:val="false"/>
          <w:i w:val="false"/>
          <w:color w:val="000000"/>
          <w:sz w:val="28"/>
        </w:rPr>
        <w:t>
      </w:t>
      </w:r>
      <w:r>
        <w:rPr>
          <w:rFonts w:ascii="Times New Roman"/>
          <w:b w:val="false"/>
          <w:i w:val="false"/>
          <w:color w:val="000000"/>
          <w:sz w:val="28"/>
        </w:rPr>
        <w:t>7) ветеринария ғылымын дамыту, ветеринария саласындағы мамандарды, ветеринария саласындағы кәсіпкерлік қызметті жүзеге асыратын жеке және заңды тұлғаларды даярлау және олардың біліктілігін арттыру.</w:t>
      </w:r>
      <w:r>
        <w:br/>
      </w:r>
      <w:r>
        <w:rPr>
          <w:rFonts w:ascii="Times New Roman"/>
          <w:b w:val="false"/>
          <w:i w:val="false"/>
          <w:color w:val="000000"/>
          <w:sz w:val="28"/>
        </w:rPr>
        <w:t>
      </w:t>
      </w:r>
      <w:r>
        <w:rPr>
          <w:rFonts w:ascii="Times New Roman"/>
          <w:b w:val="false"/>
          <w:i w:val="false"/>
          <w:color w:val="000000"/>
          <w:sz w:val="28"/>
        </w:rPr>
        <w:t>17. Функциялары.</w:t>
      </w:r>
      <w:r>
        <w:br/>
      </w:r>
      <w:r>
        <w:rPr>
          <w:rFonts w:ascii="Times New Roman"/>
          <w:b w:val="false"/>
          <w:i w:val="false"/>
          <w:color w:val="000000"/>
          <w:sz w:val="28"/>
        </w:rPr>
        <w:t>
      </w:t>
      </w:r>
      <w:r>
        <w:rPr>
          <w:rFonts w:ascii="Times New Roman"/>
          <w:b w:val="false"/>
          <w:i w:val="false"/>
          <w:color w:val="000000"/>
          <w:sz w:val="28"/>
        </w:rPr>
        <w:t>1) облыстың жергiлiктi өкiлдi органына бекiту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жөнiнде ұсыныстар енгізу;</w:t>
      </w:r>
      <w:r>
        <w:br/>
      </w:r>
      <w:r>
        <w:rPr>
          <w:rFonts w:ascii="Times New Roman"/>
          <w:b w:val="false"/>
          <w:i w:val="false"/>
          <w:color w:val="000000"/>
          <w:sz w:val="28"/>
        </w:rPr>
        <w:t>
      </w:t>
      </w:r>
      <w:r>
        <w:rPr>
          <w:rFonts w:ascii="Times New Roman"/>
          <w:b w:val="false"/>
          <w:i w:val="false"/>
          <w:color w:val="000000"/>
          <w:sz w:val="28"/>
        </w:rPr>
        <w:t>2) қаңғыбас иттер мен мысықтарды аулауды және жоюды ұйымдастыру;</w:t>
      </w:r>
      <w:r>
        <w:br/>
      </w:r>
      <w:r>
        <w:rPr>
          <w:rFonts w:ascii="Times New Roman"/>
          <w:b w:val="false"/>
          <w:i w:val="false"/>
          <w:color w:val="000000"/>
          <w:sz w:val="28"/>
        </w:rPr>
        <w:t>
      </w:t>
      </w:r>
      <w:r>
        <w:rPr>
          <w:rFonts w:ascii="Times New Roman"/>
          <w:b w:val="false"/>
          <w:i w:val="false"/>
          <w:color w:val="000000"/>
          <w:sz w:val="28"/>
        </w:rPr>
        <w:t>3)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w:t>
      </w:r>
      <w:r>
        <w:rPr>
          <w:rFonts w:ascii="Times New Roman"/>
          <w:b w:val="false"/>
          <w:i w:val="false"/>
          <w:color w:val="000000"/>
          <w:sz w:val="28"/>
        </w:rPr>
        <w:t>4) 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w:t>
      </w:r>
      <w:r>
        <w:rPr>
          <w:rFonts w:ascii="Times New Roman"/>
          <w:b w:val="false"/>
          <w:i w:val="false"/>
          <w:color w:val="000000"/>
          <w:sz w:val="28"/>
        </w:rPr>
        <w:t xml:space="preserve">5) ветеринария мәселелері бойынша халықтың арасында ағарту жұмыстарын ұйымдастыру және жүргізу; </w:t>
      </w:r>
      <w:r>
        <w:br/>
      </w:r>
      <w:r>
        <w:rPr>
          <w:rFonts w:ascii="Times New Roman"/>
          <w:b w:val="false"/>
          <w:i w:val="false"/>
          <w:color w:val="000000"/>
          <w:sz w:val="28"/>
        </w:rPr>
        <w:t>
      </w:t>
      </w:r>
      <w:r>
        <w:rPr>
          <w:rFonts w:ascii="Times New Roman"/>
          <w:b w:val="false"/>
          <w:i w:val="false"/>
          <w:color w:val="000000"/>
          <w:sz w:val="28"/>
        </w:rPr>
        <w:t xml:space="preserve">6)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 </w:t>
      </w:r>
      <w:r>
        <w:br/>
      </w:r>
      <w:r>
        <w:rPr>
          <w:rFonts w:ascii="Times New Roman"/>
          <w:b w:val="false"/>
          <w:i w:val="false"/>
          <w:color w:val="000000"/>
          <w:sz w:val="28"/>
        </w:rPr>
        <w:t>
      </w:t>
      </w:r>
      <w:r>
        <w:rPr>
          <w:rFonts w:ascii="Times New Roman"/>
          <w:b w:val="false"/>
          <w:i w:val="false"/>
          <w:color w:val="000000"/>
          <w:sz w:val="28"/>
        </w:rPr>
        <w:t>7)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w:t>
      </w:r>
      <w:r>
        <w:rPr>
          <w:rFonts w:ascii="Times New Roman"/>
          <w:b w:val="false"/>
          <w:i w:val="false"/>
          <w:color w:val="000000"/>
          <w:sz w:val="28"/>
        </w:rPr>
        <w:t xml:space="preserve">8)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 </w:t>
      </w:r>
      <w:r>
        <w:br/>
      </w:r>
      <w:r>
        <w:rPr>
          <w:rFonts w:ascii="Times New Roman"/>
          <w:b w:val="false"/>
          <w:i w:val="false"/>
          <w:color w:val="000000"/>
          <w:sz w:val="28"/>
        </w:rPr>
        <w:t>
      </w:t>
      </w:r>
      <w:r>
        <w:rPr>
          <w:rFonts w:ascii="Times New Roman"/>
          <w:b w:val="false"/>
          <w:i w:val="false"/>
          <w:color w:val="000000"/>
          <w:sz w:val="28"/>
        </w:rPr>
        <w:t>9) ауданның аумағында жануарлардың жұқпалы аурулары пайда болған жағдайда, тиісті аумақтың бас мемлекеттік ветеринариялық-санитариялық инспекторының ұсынуы бойынша карантинді немесе шектеу iс-шараларын белгілеу туралы шешімдер қабылдау;</w:t>
      </w:r>
      <w:r>
        <w:br/>
      </w:r>
      <w:r>
        <w:rPr>
          <w:rFonts w:ascii="Times New Roman"/>
          <w:b w:val="false"/>
          <w:i w:val="false"/>
          <w:color w:val="000000"/>
          <w:sz w:val="28"/>
        </w:rPr>
        <w:t>
      </w:t>
      </w:r>
      <w:r>
        <w:rPr>
          <w:rFonts w:ascii="Times New Roman"/>
          <w:b w:val="false"/>
          <w:i w:val="false"/>
          <w:color w:val="000000"/>
          <w:sz w:val="28"/>
        </w:rPr>
        <w:t xml:space="preserve">10) ауданның аумағында жануарлардың жұқпалы ауруларының ошақтарын жою жөніндегі ветеринариялық іс-шаралар кешені жүргізілгеннен кейін тиісті аумақтың бас мемлекеттік ветеринариялық-санитариялық инспекторының ұсынуы бойынша шектеу іс-шараларын немесе карантинді тоқтату туралы шешімдер қабылдау; </w:t>
      </w:r>
      <w:r>
        <w:br/>
      </w:r>
      <w:r>
        <w:rPr>
          <w:rFonts w:ascii="Times New Roman"/>
          <w:b w:val="false"/>
          <w:i w:val="false"/>
          <w:color w:val="000000"/>
          <w:sz w:val="28"/>
        </w:rPr>
        <w:t>
      </w:t>
      </w:r>
      <w:r>
        <w:rPr>
          <w:rFonts w:ascii="Times New Roman"/>
          <w:b w:val="false"/>
          <w:i w:val="false"/>
          <w:color w:val="000000"/>
          <w:sz w:val="28"/>
        </w:rPr>
        <w:t>11)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бекіту;</w:t>
      </w:r>
      <w:r>
        <w:br/>
      </w:r>
      <w:r>
        <w:rPr>
          <w:rFonts w:ascii="Times New Roman"/>
          <w:b w:val="false"/>
          <w:i w:val="false"/>
          <w:color w:val="000000"/>
          <w:sz w:val="28"/>
        </w:rPr>
        <w:t>
      </w:t>
      </w:r>
      <w:r>
        <w:rPr>
          <w:rFonts w:ascii="Times New Roman"/>
          <w:b w:val="false"/>
          <w:i w:val="false"/>
          <w:color w:val="000000"/>
          <w:sz w:val="28"/>
        </w:rPr>
        <w:t>12) тиісті әкімшілік-аумақтық бірлік шегінде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w:t>
      </w:r>
      <w:r>
        <w:rPr>
          <w:rFonts w:ascii="Times New Roman"/>
          <w:b w:val="false"/>
          <w:i w:val="false"/>
          <w:color w:val="000000"/>
          <w:sz w:val="28"/>
        </w:rPr>
        <w:t>13) эпизоотия ошақтары пайда болған жағдайда оларды зерттеп-қарауды жүргізу;</w:t>
      </w:r>
      <w:r>
        <w:br/>
      </w:r>
      <w:r>
        <w:rPr>
          <w:rFonts w:ascii="Times New Roman"/>
          <w:b w:val="false"/>
          <w:i w:val="false"/>
          <w:color w:val="000000"/>
          <w:sz w:val="28"/>
        </w:rPr>
        <w:t>
      </w:t>
      </w:r>
      <w:r>
        <w:rPr>
          <w:rFonts w:ascii="Times New Roman"/>
          <w:b w:val="false"/>
          <w:i w:val="false"/>
          <w:color w:val="000000"/>
          <w:sz w:val="28"/>
        </w:rPr>
        <w:t>14) эпизоотологиялық зерттеп-қарау актісін беру;</w:t>
      </w:r>
      <w:r>
        <w:br/>
      </w:r>
      <w:r>
        <w:rPr>
          <w:rFonts w:ascii="Times New Roman"/>
          <w:b w:val="false"/>
          <w:i w:val="false"/>
          <w:color w:val="000000"/>
          <w:sz w:val="28"/>
        </w:rPr>
        <w:t>
      </w:t>
      </w:r>
      <w:r>
        <w:rPr>
          <w:rFonts w:ascii="Times New Roman"/>
          <w:b w:val="false"/>
          <w:i w:val="false"/>
          <w:color w:val="000000"/>
          <w:sz w:val="28"/>
        </w:rPr>
        <w:t>15)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w:t>
      </w:r>
      <w:r>
        <w:rPr>
          <w:rFonts w:ascii="Times New Roman"/>
          <w:b w:val="false"/>
          <w:i w:val="false"/>
          <w:color w:val="000000"/>
          <w:sz w:val="28"/>
        </w:rPr>
        <w:t>ішкі сауда объектілерінде;</w:t>
      </w:r>
      <w:r>
        <w:br/>
      </w:r>
      <w:r>
        <w:rPr>
          <w:rFonts w:ascii="Times New Roman"/>
          <w:b w:val="false"/>
          <w:i w:val="false"/>
          <w:color w:val="000000"/>
          <w:sz w:val="28"/>
        </w:rPr>
        <w:t>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өндіруді қоспағанда, ветеринария саласындағы кәсіпкерлік қызметті жүзеге асыратын адамдарда;</w:t>
      </w:r>
      <w:r>
        <w:br/>
      </w:r>
      <w:r>
        <w:rPr>
          <w:rFonts w:ascii="Times New Roman"/>
          <w:b w:val="false"/>
          <w:i w:val="false"/>
          <w:color w:val="000000"/>
          <w:sz w:val="28"/>
        </w:rPr>
        <w:t>
      </w:t>
      </w:r>
      <w:r>
        <w:rPr>
          <w:rFonts w:ascii="Times New Roman"/>
          <w:b w:val="false"/>
          <w:i w:val="false"/>
          <w:color w:val="000000"/>
          <w:sz w:val="28"/>
        </w:rPr>
        <w:t>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w:t>
      </w:r>
      <w:r>
        <w:rPr>
          <w:rFonts w:ascii="Times New Roman"/>
          <w:b w:val="false"/>
          <w:i w:val="false"/>
          <w:color w:val="000000"/>
          <w:sz w:val="28"/>
        </w:rPr>
        <w:t>16)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w:t>
      </w:r>
      <w:r>
        <w:rPr>
          <w:rFonts w:ascii="Times New Roman"/>
          <w:b w:val="false"/>
          <w:i w:val="false"/>
          <w:color w:val="000000"/>
          <w:sz w:val="28"/>
        </w:rPr>
        <w:t>17) 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w:t>
      </w:r>
      <w:r>
        <w:rPr>
          <w:rFonts w:ascii="Times New Roman"/>
          <w:b w:val="false"/>
          <w:i w:val="false"/>
          <w:color w:val="000000"/>
          <w:sz w:val="28"/>
        </w:rPr>
        <w:t>18) тиісті әкімшілік-аумақтық бірліктің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19)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w:t>
      </w:r>
      <w:r>
        <w:rPr>
          <w:rFonts w:ascii="Times New Roman"/>
          <w:b w:val="false"/>
          <w:i w:val="false"/>
          <w:color w:val="000000"/>
          <w:sz w:val="28"/>
        </w:rPr>
        <w:t>20)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21) ауыл шаруашылығы жануарларын бірдейлендіруді жүргізу үшін бұйымдарға (құралдарға) және атрибуттарға қажеттілікті айқындау және облыстың, республикалық маңызы бар қаланың, астананың жергілікті атқарушы органына ақпарат беру;</w:t>
      </w:r>
      <w:r>
        <w:br/>
      </w:r>
      <w:r>
        <w:rPr>
          <w:rFonts w:ascii="Times New Roman"/>
          <w:b w:val="false"/>
          <w:i w:val="false"/>
          <w:color w:val="000000"/>
          <w:sz w:val="28"/>
        </w:rPr>
        <w:t>
      </w:t>
      </w:r>
      <w:r>
        <w:rPr>
          <w:rFonts w:ascii="Times New Roman"/>
          <w:b w:val="false"/>
          <w:i w:val="false"/>
          <w:color w:val="000000"/>
          <w:sz w:val="28"/>
        </w:rPr>
        <w:t>22) ветеринариялық есепке алу мен есептілікті жинақтау, талдау және оларды облыстың жергілікті атқарушы органына ұсыну;</w:t>
      </w:r>
      <w:r>
        <w:br/>
      </w:r>
      <w:r>
        <w:rPr>
          <w:rFonts w:ascii="Times New Roman"/>
          <w:b w:val="false"/>
          <w:i w:val="false"/>
          <w:color w:val="000000"/>
          <w:sz w:val="28"/>
        </w:rPr>
        <w:t>
      </w:t>
      </w:r>
      <w:r>
        <w:rPr>
          <w:rFonts w:ascii="Times New Roman"/>
          <w:b w:val="false"/>
          <w:i w:val="false"/>
          <w:color w:val="000000"/>
          <w:sz w:val="28"/>
        </w:rPr>
        <w:t xml:space="preserve">23) 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 </w:t>
      </w:r>
      <w:r>
        <w:br/>
      </w:r>
      <w:r>
        <w:rPr>
          <w:rFonts w:ascii="Times New Roman"/>
          <w:b w:val="false"/>
          <w:i w:val="false"/>
          <w:color w:val="000000"/>
          <w:sz w:val="28"/>
        </w:rPr>
        <w:t>
      </w:t>
      </w:r>
      <w:r>
        <w:rPr>
          <w:rFonts w:ascii="Times New Roman"/>
          <w:b w:val="false"/>
          <w:i w:val="false"/>
          <w:color w:val="000000"/>
          <w:sz w:val="28"/>
        </w:rPr>
        <w:t xml:space="preserve">24) облыстың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 </w:t>
      </w:r>
      <w:r>
        <w:br/>
      </w:r>
      <w:r>
        <w:rPr>
          <w:rFonts w:ascii="Times New Roman"/>
          <w:b w:val="false"/>
          <w:i w:val="false"/>
          <w:color w:val="000000"/>
          <w:sz w:val="28"/>
        </w:rPr>
        <w:t>
      </w:t>
      </w:r>
      <w:r>
        <w:rPr>
          <w:rFonts w:ascii="Times New Roman"/>
          <w:b w:val="false"/>
          <w:i w:val="false"/>
          <w:color w:val="000000"/>
          <w:sz w:val="28"/>
        </w:rPr>
        <w:t xml:space="preserve">25)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 </w:t>
      </w:r>
      <w:r>
        <w:br/>
      </w:r>
      <w:r>
        <w:rPr>
          <w:rFonts w:ascii="Times New Roman"/>
          <w:b w:val="false"/>
          <w:i w:val="false"/>
          <w:color w:val="000000"/>
          <w:sz w:val="28"/>
        </w:rPr>
        <w:t>
      </w:t>
      </w:r>
      <w:r>
        <w:rPr>
          <w:rFonts w:ascii="Times New Roman"/>
          <w:b w:val="false"/>
          <w:i w:val="false"/>
          <w:color w:val="000000"/>
          <w:sz w:val="28"/>
        </w:rPr>
        <w:t>26) облыстың жергілікті атқарушы органына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w:t>
      </w:r>
      <w:r>
        <w:rPr>
          <w:rFonts w:ascii="Times New Roman"/>
          <w:b w:val="false"/>
          <w:i w:val="false"/>
          <w:color w:val="000000"/>
          <w:sz w:val="28"/>
        </w:rPr>
        <w:t>27) ауру жануарларды санитариялық союды ұйымдастыру;</w:t>
      </w:r>
      <w:r>
        <w:br/>
      </w:r>
      <w:r>
        <w:rPr>
          <w:rFonts w:ascii="Times New Roman"/>
          <w:b w:val="false"/>
          <w:i w:val="false"/>
          <w:color w:val="000000"/>
          <w:sz w:val="28"/>
        </w:rPr>
        <w:t>
      </w:t>
      </w:r>
      <w:r>
        <w:rPr>
          <w:rFonts w:ascii="Times New Roman"/>
          <w:b w:val="false"/>
          <w:i w:val="false"/>
          <w:color w:val="000000"/>
          <w:sz w:val="28"/>
        </w:rPr>
        <w:t xml:space="preserve">28)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 сондай-ақ рұқсаттар мен хабарламалардың мемлекеттік электрондық тізілімін жүргізу;</w:t>
      </w:r>
      <w:r>
        <w:br/>
      </w:r>
      <w:r>
        <w:rPr>
          <w:rFonts w:ascii="Times New Roman"/>
          <w:b w:val="false"/>
          <w:i w:val="false"/>
          <w:color w:val="000000"/>
          <w:sz w:val="28"/>
        </w:rPr>
        <w:t>
      </w:t>
      </w:r>
      <w:r>
        <w:rPr>
          <w:rFonts w:ascii="Times New Roman"/>
          <w:b w:val="false"/>
          <w:i w:val="false"/>
          <w:color w:val="000000"/>
          <w:sz w:val="28"/>
        </w:rPr>
        <w:t>29)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кіреді.</w:t>
      </w:r>
      <w:r>
        <w:br/>
      </w:r>
      <w:r>
        <w:rPr>
          <w:rFonts w:ascii="Times New Roman"/>
          <w:b w:val="false"/>
          <w:i w:val="false"/>
          <w:color w:val="000000"/>
          <w:sz w:val="28"/>
        </w:rPr>
        <w:t>
      </w:t>
      </w:r>
      <w:r>
        <w:rPr>
          <w:rFonts w:ascii="Times New Roman"/>
          <w:b w:val="false"/>
          <w:i w:val="false"/>
          <w:color w:val="000000"/>
          <w:sz w:val="28"/>
        </w:rPr>
        <w:t>"Қазалы ауданының ветеринария бөлімі" коммуналдық мемлекеттік мекемесінің жүзеге асыратын мемлекеттік ветеринариялық-санитариялық бақылау және қадағалау бойынша функциялары:</w:t>
      </w:r>
      <w:r>
        <w:br/>
      </w:r>
      <w:r>
        <w:rPr>
          <w:rFonts w:ascii="Times New Roman"/>
          <w:b w:val="false"/>
          <w:i w:val="false"/>
          <w:color w:val="000000"/>
          <w:sz w:val="28"/>
        </w:rPr>
        <w:t>
      </w:t>
      </w:r>
      <w:r>
        <w:rPr>
          <w:rFonts w:ascii="Times New Roman"/>
          <w:b w:val="false"/>
          <w:i w:val="false"/>
          <w:color w:val="000000"/>
          <w:sz w:val="28"/>
        </w:rPr>
        <w:t>ветеринариялық препараттар мен жемшөп қоспаларын өндірумен, өткізілетін (тасымалданатын) объектілердің импортымен, экспортымен, транзитімен байланысты қызметті қоспағанда, жеке және заңды тұлғалардың Қазақстан Республикасының ветеринария саласындағы заңнамасының талаптарын орындау жөніндегі қызметін бақылауды және қадағалауды;</w:t>
      </w:r>
      <w:r>
        <w:br/>
      </w:r>
      <w:r>
        <w:rPr>
          <w:rFonts w:ascii="Times New Roman"/>
          <w:b w:val="false"/>
          <w:i w:val="false"/>
          <w:color w:val="000000"/>
          <w:sz w:val="28"/>
        </w:rPr>
        <w:t>
      </w:t>
      </w:r>
      <w:r>
        <w:rPr>
          <w:rFonts w:ascii="Times New Roman"/>
          <w:b w:val="false"/>
          <w:i w:val="false"/>
          <w:color w:val="000000"/>
          <w:sz w:val="28"/>
        </w:rPr>
        <w:t>республикалық қорды қоспағанда, бюджеттік бағдарламалар бойынша сатып алынған ветеринариялық препараттарды бөлуді, олардың сақталуын, тасымалдануын (жеткізілуін) және пайдаланылуын бақылауды және қадағалауды;</w:t>
      </w:r>
      <w:r>
        <w:br/>
      </w:r>
      <w:r>
        <w:rPr>
          <w:rFonts w:ascii="Times New Roman"/>
          <w:b w:val="false"/>
          <w:i w:val="false"/>
          <w:color w:val="000000"/>
          <w:sz w:val="28"/>
        </w:rPr>
        <w:t>
      </w:t>
      </w:r>
      <w:r>
        <w:rPr>
          <w:rFonts w:ascii="Times New Roman"/>
          <w:b w:val="false"/>
          <w:i w:val="false"/>
          <w:color w:val="000000"/>
          <w:sz w:val="28"/>
        </w:rPr>
        <w:t>ветеринарлық есепке алу мен есептілікті жүргізу және оларды Қазақстан Республикасының ветеринария саласындағы заңнамасында белгіленген тәртіппен ұсынуды;</w:t>
      </w:r>
      <w:r>
        <w:br/>
      </w:r>
      <w:r>
        <w:rPr>
          <w:rFonts w:ascii="Times New Roman"/>
          <w:b w:val="false"/>
          <w:i w:val="false"/>
          <w:color w:val="000000"/>
          <w:sz w:val="28"/>
        </w:rPr>
        <w:t>
      </w:t>
      </w:r>
      <w:r>
        <w:rPr>
          <w:rFonts w:ascii="Times New Roman"/>
          <w:b w:val="false"/>
          <w:i w:val="false"/>
          <w:color w:val="000000"/>
          <w:sz w:val="28"/>
        </w:rPr>
        <w:t>ветеринарлық іс-шаралардың орындалуын бақылауды және қадағалауды;</w:t>
      </w:r>
      <w:r>
        <w:br/>
      </w:r>
      <w:r>
        <w:rPr>
          <w:rFonts w:ascii="Times New Roman"/>
          <w:b w:val="false"/>
          <w:i w:val="false"/>
          <w:color w:val="000000"/>
          <w:sz w:val="28"/>
        </w:rPr>
        <w:t>
      </w:t>
      </w:r>
      <w:r>
        <w:rPr>
          <w:rFonts w:ascii="Times New Roman"/>
          <w:b w:val="false"/>
          <w:i w:val="false"/>
          <w:color w:val="000000"/>
          <w:sz w:val="28"/>
        </w:rPr>
        <w:t>мемлекеттік ветеринариялық-санитариялық бақылау және қадағалау объектілерінің қауіпсіздігін, ветеринариялық-санитариялық жағдайды бақылауды және қадағалауды;</w:t>
      </w:r>
      <w:r>
        <w:br/>
      </w:r>
      <w:r>
        <w:rPr>
          <w:rFonts w:ascii="Times New Roman"/>
          <w:b w:val="false"/>
          <w:i w:val="false"/>
          <w:color w:val="000000"/>
          <w:sz w:val="28"/>
        </w:rPr>
        <w:t>
      </w:t>
      </w:r>
      <w:r>
        <w:rPr>
          <w:rFonts w:ascii="Times New Roman"/>
          <w:b w:val="false"/>
          <w:i w:val="false"/>
          <w:color w:val="000000"/>
          <w:sz w:val="28"/>
        </w:rPr>
        <w:t>жануарлар ауруларының пайда болуы мен таралуы және жануарлардың азықтан улануы себептері мен жағдайларын айқындауды және анықтауды;</w:t>
      </w:r>
      <w:r>
        <w:br/>
      </w:r>
      <w:r>
        <w:rPr>
          <w:rFonts w:ascii="Times New Roman"/>
          <w:b w:val="false"/>
          <w:i w:val="false"/>
          <w:color w:val="000000"/>
          <w:sz w:val="28"/>
        </w:rPr>
        <w:t>
      </w:t>
      </w:r>
      <w:r>
        <w:rPr>
          <w:rFonts w:ascii="Times New Roman"/>
          <w:b w:val="false"/>
          <w:i w:val="false"/>
          <w:color w:val="000000"/>
          <w:sz w:val="28"/>
        </w:rPr>
        <w:t>ауыл шаруашылығы жануарларын сәйкестендірудің жүргізілуін бақылауды жәнеқадағалауды;</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заңнамалық актiлерiне сәйкес әкiмшiлiк құқық бұзушылық туралы iстердi қарауды көздейдi.</w:t>
      </w:r>
      <w:r>
        <w:br/>
      </w:r>
      <w:r>
        <w:rPr>
          <w:rFonts w:ascii="Times New Roman"/>
          <w:b w:val="false"/>
          <w:i w:val="false"/>
          <w:color w:val="000000"/>
          <w:sz w:val="28"/>
        </w:rPr>
        <w:t>
      </w:t>
      </w:r>
      <w:r>
        <w:rPr>
          <w:rFonts w:ascii="Times New Roman"/>
          <w:b w:val="false"/>
          <w:i w:val="false"/>
          <w:color w:val="000000"/>
          <w:sz w:val="28"/>
        </w:rPr>
        <w:t>"Қазалы ауданының ветеринария бөлімі" коммуналдық мемлекеттік мекемесінің шаруашылық жүргізу құқығындағы "Қазалы ауданының ветеринариялық станциясы" коммуналдық мемлекеттік кәсіпорнының функциялары:</w:t>
      </w:r>
      <w:r>
        <w:br/>
      </w:r>
      <w:r>
        <w:rPr>
          <w:rFonts w:ascii="Times New Roman"/>
          <w:b w:val="false"/>
          <w:i w:val="false"/>
          <w:color w:val="000000"/>
          <w:sz w:val="28"/>
        </w:rPr>
        <w:t>
      </w:t>
      </w:r>
      <w:r>
        <w:rPr>
          <w:rFonts w:ascii="Times New Roman"/>
          <w:b w:val="false"/>
          <w:i w:val="false"/>
          <w:color w:val="000000"/>
          <w:sz w:val="28"/>
        </w:rPr>
        <w:t xml:space="preserve">1) жануарлардың аса қауіпті, жұқпалы емес және энзоотиялық ауруларына қарсы ветеринариялық іс-шаралар </w:t>
      </w:r>
      <w:r>
        <w:rPr>
          <w:rFonts w:ascii="Times New Roman"/>
          <w:b w:val="false"/>
          <w:i w:val="false"/>
          <w:color w:val="000000"/>
          <w:sz w:val="28"/>
        </w:rPr>
        <w:t>жүргізуді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ауыл шаруашылығы жануарларын бірдейлендіруді жүргізуді;</w:t>
      </w:r>
      <w:r>
        <w:br/>
      </w:r>
      <w:r>
        <w:rPr>
          <w:rFonts w:ascii="Times New Roman"/>
          <w:b w:val="false"/>
          <w:i w:val="false"/>
          <w:color w:val="000000"/>
          <w:sz w:val="28"/>
        </w:rPr>
        <w:t>
      </w:t>
      </w:r>
      <w:r>
        <w:rPr>
          <w:rFonts w:ascii="Times New Roman"/>
          <w:b w:val="false"/>
          <w:i w:val="false"/>
          <w:color w:val="000000"/>
          <w:sz w:val="28"/>
        </w:rPr>
        <w:t>3) ауыл шаруашылығы жануарларын қолдан ұрықтандыру бойынша қызметтер көрсетуді;</w:t>
      </w:r>
      <w:r>
        <w:br/>
      </w:r>
      <w:r>
        <w:rPr>
          <w:rFonts w:ascii="Times New Roman"/>
          <w:b w:val="false"/>
          <w:i w:val="false"/>
          <w:color w:val="000000"/>
          <w:sz w:val="28"/>
        </w:rPr>
        <w:t>
      </w:t>
      </w:r>
      <w:r>
        <w:rPr>
          <w:rFonts w:ascii="Times New Roman"/>
          <w:b w:val="false"/>
          <w:i w:val="false"/>
          <w:color w:val="000000"/>
          <w:sz w:val="28"/>
        </w:rPr>
        <w:t>4) жануарлардың аса қауіпті және энзоотиялық ауруларына қарсы ветеринариялық препараттарды тасымалдау (жеткізу), сақтау, сондай-ақ ауыл шаруашылығы жануарларын бірдейлендіруді жүргізуге арналған бұйымдарды (құралдарды) және атрибуттарды тасымалдау (жеткізу) бойынша қызметтер көрсетуді;</w:t>
      </w:r>
      <w:r>
        <w:br/>
      </w:r>
      <w:r>
        <w:rPr>
          <w:rFonts w:ascii="Times New Roman"/>
          <w:b w:val="false"/>
          <w:i w:val="false"/>
          <w:color w:val="000000"/>
          <w:sz w:val="28"/>
        </w:rPr>
        <w:t>
      </w:t>
      </w:r>
      <w:r>
        <w:rPr>
          <w:rFonts w:ascii="Times New Roman"/>
          <w:b w:val="false"/>
          <w:i w:val="false"/>
          <w:color w:val="000000"/>
          <w:sz w:val="28"/>
        </w:rPr>
        <w:t>5) құрылысын тиісті әкімшілік-аумақтық бірліктердің жергілікті атқарушы органдары ұйымдастырған мал қорымдарын (биотермиялық шұңқырларды), мал сою алаңдарын (ауыл шаруашылығы жануарларын сою алаңдарын) күтіп-ұстауды;</w:t>
      </w:r>
      <w:r>
        <w:br/>
      </w:r>
      <w:r>
        <w:rPr>
          <w:rFonts w:ascii="Times New Roman"/>
          <w:b w:val="false"/>
          <w:i w:val="false"/>
          <w:color w:val="000000"/>
          <w:sz w:val="28"/>
        </w:rPr>
        <w:t>
      </w:t>
      </w:r>
      <w:r>
        <w:rPr>
          <w:rFonts w:ascii="Times New Roman"/>
          <w:b w:val="false"/>
          <w:i w:val="false"/>
          <w:color w:val="000000"/>
          <w:sz w:val="28"/>
        </w:rPr>
        <w:t>6) қаңғыбас иттер мен мысықтарды аулауды және жоюды;</w:t>
      </w:r>
      <w:r>
        <w:br/>
      </w:r>
      <w:r>
        <w:rPr>
          <w:rFonts w:ascii="Times New Roman"/>
          <w:b w:val="false"/>
          <w:i w:val="false"/>
          <w:color w:val="000000"/>
          <w:sz w:val="28"/>
        </w:rPr>
        <w:t>
      </w:t>
      </w:r>
      <w:r>
        <w:rPr>
          <w:rFonts w:ascii="Times New Roman"/>
          <w:b w:val="false"/>
          <w:i w:val="false"/>
          <w:color w:val="000000"/>
          <w:sz w:val="28"/>
        </w:rPr>
        <w:t>7) ветеринариялық анықтама беру;</w:t>
      </w:r>
      <w:r>
        <w:br/>
      </w:r>
      <w:r>
        <w:rPr>
          <w:rFonts w:ascii="Times New Roman"/>
          <w:b w:val="false"/>
          <w:i w:val="false"/>
          <w:color w:val="000000"/>
          <w:sz w:val="28"/>
        </w:rPr>
        <w:t>
      </w:t>
      </w:r>
      <w:r>
        <w:rPr>
          <w:rFonts w:ascii="Times New Roman"/>
          <w:b w:val="false"/>
          <w:i w:val="false"/>
          <w:color w:val="000000"/>
          <w:sz w:val="28"/>
        </w:rPr>
        <w:t>8) ауыл шаруашылығы жануарларын бірдейлендіру жөніндегі дерекқорды жүргізуді және одан үзінді көшірме беру;</w:t>
      </w:r>
      <w:r>
        <w:br/>
      </w:r>
      <w:r>
        <w:rPr>
          <w:rFonts w:ascii="Times New Roman"/>
          <w:b w:val="false"/>
          <w:i w:val="false"/>
          <w:color w:val="000000"/>
          <w:sz w:val="28"/>
        </w:rPr>
        <w:t>
      </w:t>
      </w:r>
      <w:r>
        <w:rPr>
          <w:rFonts w:ascii="Times New Roman"/>
          <w:b w:val="false"/>
          <w:i w:val="false"/>
          <w:color w:val="000000"/>
          <w:sz w:val="28"/>
        </w:rPr>
        <w:t>9) биологиялық материалдың сынамаларын алуды және оларды ветеринариялық зертханаға жеткізу;</w:t>
      </w:r>
      <w:r>
        <w:br/>
      </w:r>
      <w:r>
        <w:rPr>
          <w:rFonts w:ascii="Times New Roman"/>
          <w:b w:val="false"/>
          <w:i w:val="false"/>
          <w:color w:val="000000"/>
          <w:sz w:val="28"/>
        </w:rPr>
        <w:t>
      </w:t>
      </w:r>
      <w:r>
        <w:rPr>
          <w:rFonts w:ascii="Times New Roman"/>
          <w:b w:val="false"/>
          <w:i w:val="false"/>
          <w:color w:val="000000"/>
          <w:sz w:val="28"/>
        </w:rPr>
        <w:t>10) ауру жануарларды санитариялық союға тасымалдау бойынша қызмет көрсетуді жүзеге асыру.</w:t>
      </w:r>
      <w:r>
        <w:br/>
      </w:r>
      <w:r>
        <w:rPr>
          <w:rFonts w:ascii="Times New Roman"/>
          <w:b w:val="false"/>
          <w:i w:val="false"/>
          <w:color w:val="000000"/>
          <w:sz w:val="28"/>
        </w:rPr>
        <w:t>
      </w:t>
      </w:r>
      <w:r>
        <w:rPr>
          <w:rFonts w:ascii="Times New Roman"/>
          <w:b w:val="false"/>
          <w:i w:val="false"/>
          <w:color w:val="000000"/>
          <w:sz w:val="28"/>
        </w:rPr>
        <w:t xml:space="preserve">18. Құқықтары мен міндеттері: </w:t>
      </w:r>
      <w:r>
        <w:br/>
      </w:r>
      <w:r>
        <w:rPr>
          <w:rFonts w:ascii="Times New Roman"/>
          <w:b w:val="false"/>
          <w:i w:val="false"/>
          <w:color w:val="000000"/>
          <w:sz w:val="28"/>
        </w:rPr>
        <w:t>
      </w:t>
      </w:r>
      <w:r>
        <w:rPr>
          <w:rFonts w:ascii="Times New Roman"/>
          <w:b w:val="false"/>
          <w:i w:val="false"/>
          <w:color w:val="000000"/>
          <w:sz w:val="28"/>
        </w:rPr>
        <w:t xml:space="preserve">1) заңнамада белгіленген тәртіппен мемлекеттік органдардан, ұйымдардан, олардың лауазымды адамдарынан қажетті ақпарат пен материалдар сұратуға және алуға; </w:t>
      </w:r>
      <w:r>
        <w:br/>
      </w:r>
      <w:r>
        <w:rPr>
          <w:rFonts w:ascii="Times New Roman"/>
          <w:b w:val="false"/>
          <w:i w:val="false"/>
          <w:color w:val="000000"/>
          <w:sz w:val="28"/>
        </w:rPr>
        <w:t>
      </w:t>
      </w:r>
      <w:r>
        <w:rPr>
          <w:rFonts w:ascii="Times New Roman"/>
          <w:b w:val="false"/>
          <w:i w:val="false"/>
          <w:color w:val="000000"/>
          <w:sz w:val="28"/>
        </w:rPr>
        <w:t>құзыреті шегінде құқықтық және нормативтік құқықтық актілердің жобаларын әзірлеуге қатысу;</w:t>
      </w:r>
      <w:r>
        <w:br/>
      </w:r>
      <w:r>
        <w:rPr>
          <w:rFonts w:ascii="Times New Roman"/>
          <w:b w:val="false"/>
          <w:i w:val="false"/>
          <w:color w:val="000000"/>
          <w:sz w:val="28"/>
        </w:rPr>
        <w:t>
      </w:t>
      </w:r>
      <w:r>
        <w:rPr>
          <w:rFonts w:ascii="Times New Roman"/>
          <w:b w:val="false"/>
          <w:i w:val="false"/>
          <w:color w:val="000000"/>
          <w:sz w:val="28"/>
        </w:rPr>
        <w:t>қолданыстағы заңнамалық актілерде көзделген өзге де құқықтарды жүзеге асыруға құқығы бар.</w:t>
      </w:r>
      <w:r>
        <w:br/>
      </w:r>
      <w:r>
        <w:rPr>
          <w:rFonts w:ascii="Times New Roman"/>
          <w:b w:val="false"/>
          <w:i w:val="false"/>
          <w:color w:val="000000"/>
          <w:sz w:val="28"/>
        </w:rPr>
        <w:t>
      </w:t>
      </w:r>
      <w:r>
        <w:rPr>
          <w:rFonts w:ascii="Times New Roman"/>
          <w:b w:val="false"/>
          <w:i w:val="false"/>
          <w:color w:val="000000"/>
          <w:sz w:val="28"/>
        </w:rPr>
        <w:t>2) жеке және заңды тұлғалардың жолдаған өтініштерін қарауға, олардың орындалуын бақылауға, Қазақстан Республикасының заңнамасында белгіленген жағдайларда және тәртіппен олар бойынша жауаптар беруге;</w:t>
      </w:r>
      <w:r>
        <w:br/>
      </w:r>
      <w:r>
        <w:rPr>
          <w:rFonts w:ascii="Times New Roman"/>
          <w:b w:val="false"/>
          <w:i w:val="false"/>
          <w:color w:val="000000"/>
          <w:sz w:val="28"/>
        </w:rPr>
        <w:t>
      </w:t>
      </w:r>
      <w:r>
        <w:rPr>
          <w:rFonts w:ascii="Times New Roman"/>
          <w:b w:val="false"/>
          <w:i w:val="false"/>
          <w:color w:val="000000"/>
          <w:sz w:val="28"/>
        </w:rPr>
        <w:t>жеке тұлғаларды және заңды тұлғалардың өкілдерін қабылдауды ұйымдастыруға;</w:t>
      </w:r>
      <w:r>
        <w:br/>
      </w:r>
      <w:r>
        <w:rPr>
          <w:rFonts w:ascii="Times New Roman"/>
          <w:b w:val="false"/>
          <w:i w:val="false"/>
          <w:color w:val="000000"/>
          <w:sz w:val="28"/>
        </w:rPr>
        <w:t>
      </w:t>
      </w:r>
      <w:r>
        <w:rPr>
          <w:rFonts w:ascii="Times New Roman"/>
          <w:b w:val="false"/>
          <w:i w:val="false"/>
          <w:color w:val="000000"/>
          <w:sz w:val="28"/>
        </w:rPr>
        <w:t>заңды және негiзделген шешiмдер қабылдауға;</w:t>
      </w:r>
      <w:r>
        <w:br/>
      </w:r>
      <w:r>
        <w:rPr>
          <w:rFonts w:ascii="Times New Roman"/>
          <w:b w:val="false"/>
          <w:i w:val="false"/>
          <w:color w:val="000000"/>
          <w:sz w:val="28"/>
        </w:rPr>
        <w:t>
      </w:t>
      </w:r>
      <w:r>
        <w:rPr>
          <w:rFonts w:ascii="Times New Roman"/>
          <w:b w:val="false"/>
          <w:i w:val="false"/>
          <w:color w:val="000000"/>
          <w:sz w:val="28"/>
        </w:rPr>
        <w:t>қабылданған шешiмдердiң орындалуын бақылауды қамтамасыз етуге;</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міндеттерді іске асыруға міндетті.</w:t>
      </w:r>
    </w:p>
    <w:bookmarkEnd w:id="5"/>
    <w:bookmarkStart w:name="z106" w:id="6"/>
    <w:p>
      <w:pPr>
        <w:spacing w:after="0"/>
        <w:ind w:left="0"/>
        <w:jc w:val="left"/>
      </w:pPr>
      <w:r>
        <w:rPr>
          <w:rFonts w:ascii="Times New Roman"/>
          <w:b/>
          <w:i w:val="false"/>
          <w:color w:val="000000"/>
        </w:rPr>
        <w:t xml:space="preserve"> 3. Мемлекеттік органның қызметін ұйымдастыру</w:t>
      </w:r>
    </w:p>
    <w:bookmarkEnd w:id="6"/>
    <w:bookmarkStart w:name="z107" w:id="7"/>
    <w:p>
      <w:pPr>
        <w:spacing w:after="0"/>
        <w:ind w:left="0"/>
        <w:jc w:val="both"/>
      </w:pPr>
      <w:r>
        <w:rPr>
          <w:rFonts w:ascii="Times New Roman"/>
          <w:b w:val="false"/>
          <w:i w:val="false"/>
          <w:color w:val="000000"/>
          <w:sz w:val="28"/>
        </w:rPr>
        <w:t>
      19. "Қазалы ауданының ветеринария бөлімі" коммуналдық мемлекеттік мекемесіне басшылықты "Қазалы ауданының ветеринария бөлімі" коммуналдық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20. "Қазалы ауданының ветеринария бөлімі" коммуналдық мемлекеттік мекемесінің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 "Қазалы ауданының ветеринария бөлімі" коммуналдық мемлекеттік мекемесінің басшысының өкілеттігі:</w:t>
      </w:r>
      <w:r>
        <w:br/>
      </w:r>
      <w:r>
        <w:rPr>
          <w:rFonts w:ascii="Times New Roman"/>
          <w:b w:val="false"/>
          <w:i w:val="false"/>
          <w:color w:val="000000"/>
          <w:sz w:val="28"/>
        </w:rPr>
        <w:t>
      </w:t>
      </w:r>
      <w:r>
        <w:rPr>
          <w:rFonts w:ascii="Times New Roman"/>
          <w:b w:val="false"/>
          <w:i w:val="false"/>
          <w:color w:val="000000"/>
          <w:sz w:val="28"/>
        </w:rPr>
        <w:t>1) "Қазалы ауданының ветеринария бөлімі" коммуналдық мемлекеттік мекемесінің жұмысын ұйымдастырады және басшылық жасайды, бөлімге жүктелген міндеттердің орындалуына, өз функционалдық міндеттерінің жүзеге асырылуына жауап береді;</w:t>
      </w:r>
      <w:r>
        <w:br/>
      </w:r>
      <w:r>
        <w:rPr>
          <w:rFonts w:ascii="Times New Roman"/>
          <w:b w:val="false"/>
          <w:i w:val="false"/>
          <w:color w:val="000000"/>
          <w:sz w:val="28"/>
        </w:rPr>
        <w:t>
      </w:t>
      </w:r>
      <w:r>
        <w:rPr>
          <w:rFonts w:ascii="Times New Roman"/>
          <w:b w:val="false"/>
          <w:i w:val="false"/>
          <w:color w:val="000000"/>
          <w:sz w:val="28"/>
        </w:rPr>
        <w:t>2) "Қазалы ауданының ветеринария бөлімі" коммуналдық мемлекеттік мекемесінің жұмысын басқарады және бөлімге жүктелген міндеттердің орындалуына дербестік жауапкершілікті алып жүретін қызметкерлер арасында қызметтік міндеттерді және олардың жауапкершілік дәрежесін үлестіреді және бекітеді;</w:t>
      </w:r>
      <w:r>
        <w:br/>
      </w:r>
      <w:r>
        <w:rPr>
          <w:rFonts w:ascii="Times New Roman"/>
          <w:b w:val="false"/>
          <w:i w:val="false"/>
          <w:color w:val="000000"/>
          <w:sz w:val="28"/>
        </w:rPr>
        <w:t>
      </w:t>
      </w:r>
      <w:r>
        <w:rPr>
          <w:rFonts w:ascii="Times New Roman"/>
          <w:b w:val="false"/>
          <w:i w:val="false"/>
          <w:color w:val="000000"/>
          <w:sz w:val="28"/>
        </w:rPr>
        <w:t>3) "Қазалы ауданының ветеринария бөлімі" коммуналдық мемлекеттік мекемесінің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 xml:space="preserve">4) заңда белгіленген тәртіппен көтермелеу және тәртіптік жаза белгілеу мәселелерін шешеді; </w:t>
      </w:r>
      <w:r>
        <w:br/>
      </w:r>
      <w:r>
        <w:rPr>
          <w:rFonts w:ascii="Times New Roman"/>
          <w:b w:val="false"/>
          <w:i w:val="false"/>
          <w:color w:val="000000"/>
          <w:sz w:val="28"/>
        </w:rPr>
        <w:t>
      </w:t>
      </w:r>
      <w:r>
        <w:rPr>
          <w:rFonts w:ascii="Times New Roman"/>
          <w:b w:val="false"/>
          <w:i w:val="false"/>
          <w:color w:val="000000"/>
          <w:sz w:val="28"/>
        </w:rPr>
        <w:t xml:space="preserve">5) жануарлардың энзоотиялық және аса қауіпті аурулары бойынша ветеринариялық іс-шараларды жүргізуге бөлінген бюджеттік қаражаттың мақсатты пайдаланылуын қамтамасыз етеді; </w:t>
      </w:r>
      <w:r>
        <w:br/>
      </w:r>
      <w:r>
        <w:rPr>
          <w:rFonts w:ascii="Times New Roman"/>
          <w:b w:val="false"/>
          <w:i w:val="false"/>
          <w:color w:val="000000"/>
          <w:sz w:val="28"/>
        </w:rPr>
        <w:t>
      </w:t>
      </w:r>
      <w:r>
        <w:rPr>
          <w:rFonts w:ascii="Times New Roman"/>
          <w:b w:val="false"/>
          <w:i w:val="false"/>
          <w:color w:val="000000"/>
          <w:sz w:val="28"/>
        </w:rPr>
        <w:t>6) "Қазалы ауданының ветеринария бөлімі" коммуналдық мемлекеттік мекемесіндегі сыбайлас жемқорлыққа қарсы әрекет етуге бағытталған шаралар қабылдайды және сыбайлас жемқорлыққа қарсы шаралар қабылдау үшін дербес жауапты болады;</w:t>
      </w:r>
      <w:r>
        <w:br/>
      </w:r>
      <w:r>
        <w:rPr>
          <w:rFonts w:ascii="Times New Roman"/>
          <w:b w:val="false"/>
          <w:i w:val="false"/>
          <w:color w:val="000000"/>
          <w:sz w:val="28"/>
        </w:rPr>
        <w:t>
      </w:t>
      </w:r>
      <w:r>
        <w:rPr>
          <w:rFonts w:ascii="Times New Roman"/>
          <w:b w:val="false"/>
          <w:i w:val="false"/>
          <w:color w:val="000000"/>
          <w:sz w:val="28"/>
        </w:rPr>
        <w:t>7) берілген коммуналдық мүліктің сақталуын қамтамасыз етеді;</w:t>
      </w:r>
      <w:r>
        <w:br/>
      </w:r>
      <w:r>
        <w:rPr>
          <w:rFonts w:ascii="Times New Roman"/>
          <w:b w:val="false"/>
          <w:i w:val="false"/>
          <w:color w:val="000000"/>
          <w:sz w:val="28"/>
        </w:rPr>
        <w:t>
      </w:t>
      </w:r>
      <w:r>
        <w:rPr>
          <w:rFonts w:ascii="Times New Roman"/>
          <w:b w:val="false"/>
          <w:i w:val="false"/>
          <w:color w:val="000000"/>
          <w:sz w:val="28"/>
        </w:rPr>
        <w:t xml:space="preserve">8) жеке тұлғаларды және заңды тұлғалардың өкілдерін жеке қабылдауды жүргізеді; </w:t>
      </w:r>
      <w:r>
        <w:br/>
      </w:r>
      <w:r>
        <w:rPr>
          <w:rFonts w:ascii="Times New Roman"/>
          <w:b w:val="false"/>
          <w:i w:val="false"/>
          <w:color w:val="000000"/>
          <w:sz w:val="28"/>
        </w:rPr>
        <w:t>
      </w:t>
      </w:r>
      <w:r>
        <w:rPr>
          <w:rFonts w:ascii="Times New Roman"/>
          <w:b w:val="false"/>
          <w:i w:val="false"/>
          <w:color w:val="000000"/>
          <w:sz w:val="28"/>
        </w:rPr>
        <w:t xml:space="preserve">9) тиісті ауданының әкімдіктің лауазымды адамы болып табылады және мемлекеттік органдармен, ұйымдармен, азаматтармен өзара қарым-қатынастарда оның атынан сенімхатсыз өкілдік етеді; </w:t>
      </w:r>
      <w:r>
        <w:br/>
      </w:r>
      <w:r>
        <w:rPr>
          <w:rFonts w:ascii="Times New Roman"/>
          <w:b w:val="false"/>
          <w:i w:val="false"/>
          <w:color w:val="000000"/>
          <w:sz w:val="28"/>
        </w:rPr>
        <w:t>
      </w:t>
      </w:r>
      <w:r>
        <w:rPr>
          <w:rFonts w:ascii="Times New Roman"/>
          <w:b w:val="false"/>
          <w:i w:val="false"/>
          <w:color w:val="000000"/>
          <w:sz w:val="28"/>
        </w:rPr>
        <w:t>10) өз құзыреті шегінде бұйрықтарға қол қояды;</w:t>
      </w:r>
      <w:r>
        <w:br/>
      </w:r>
      <w:r>
        <w:rPr>
          <w:rFonts w:ascii="Times New Roman"/>
          <w:b w:val="false"/>
          <w:i w:val="false"/>
          <w:color w:val="000000"/>
          <w:sz w:val="28"/>
        </w:rPr>
        <w:t>
      </w:t>
      </w:r>
      <w:r>
        <w:rPr>
          <w:rFonts w:ascii="Times New Roman"/>
          <w:b w:val="false"/>
          <w:i w:val="false"/>
          <w:color w:val="000000"/>
          <w:sz w:val="28"/>
        </w:rPr>
        <w:t>11) гендерлік теңдік стратегиясын жүзеге асырады.      </w:t>
      </w:r>
      <w:r>
        <w:br/>
      </w:r>
      <w:r>
        <w:rPr>
          <w:rFonts w:ascii="Times New Roman"/>
          <w:b w:val="false"/>
          <w:i w:val="false"/>
          <w:color w:val="000000"/>
          <w:sz w:val="28"/>
        </w:rPr>
        <w:t>
      </w:t>
      </w:r>
      <w:r>
        <w:rPr>
          <w:rFonts w:ascii="Times New Roman"/>
          <w:b w:val="false"/>
          <w:i w:val="false"/>
          <w:color w:val="000000"/>
          <w:sz w:val="28"/>
        </w:rPr>
        <w:t xml:space="preserve"> "Қазалы ауданының ветеринария бөлімі" коммуналдық мемлекеттік мекемесінің басшысы болмаған кезеңде оның өкілеттіктерін қолданыстағы заңнамаға сәйкес оны алмастыратын тұлға орындайды. </w:t>
      </w:r>
      <w:r>
        <w:br/>
      </w:r>
      <w:r>
        <w:rPr>
          <w:rFonts w:ascii="Times New Roman"/>
          <w:b w:val="false"/>
          <w:i w:val="false"/>
          <w:color w:val="000000"/>
          <w:sz w:val="28"/>
        </w:rPr>
        <w:t>
      </w:t>
      </w:r>
      <w:r>
        <w:rPr>
          <w:rFonts w:ascii="Times New Roman"/>
          <w:b w:val="false"/>
          <w:i w:val="false"/>
          <w:color w:val="000000"/>
          <w:sz w:val="28"/>
        </w:rPr>
        <w:t>22. Заңды тұлға мен мемлекеттік мүлік жөніндегі уәкілетті органның (жергілікті атқарушы органның), заңды тұлға мен тиісті саланың уәкілетті органының (жергілікті атқарушы органның), заңды тұлғаның әкімшілігі мен оның еңбек ұжымының арасындағы өзара қарым-қатынастар Қазақстан Республикасының заңнамасымен реттеледі.</w:t>
      </w:r>
    </w:p>
    <w:bookmarkEnd w:id="7"/>
    <w:bookmarkStart w:name="z123" w:id="8"/>
    <w:p>
      <w:pPr>
        <w:spacing w:after="0"/>
        <w:ind w:left="0"/>
        <w:jc w:val="left"/>
      </w:pPr>
      <w:r>
        <w:rPr>
          <w:rFonts w:ascii="Times New Roman"/>
          <w:b/>
          <w:i w:val="false"/>
          <w:color w:val="000000"/>
        </w:rPr>
        <w:t xml:space="preserve"> 4. Мемлекеттік органның мүлкі</w:t>
      </w:r>
    </w:p>
    <w:bookmarkEnd w:id="8"/>
    <w:bookmarkStart w:name="z124" w:id="9"/>
    <w:p>
      <w:pPr>
        <w:spacing w:after="0"/>
        <w:ind w:left="0"/>
        <w:jc w:val="both"/>
      </w:pPr>
      <w:r>
        <w:rPr>
          <w:rFonts w:ascii="Times New Roman"/>
          <w:b w:val="false"/>
          <w:i w:val="false"/>
          <w:color w:val="000000"/>
          <w:sz w:val="28"/>
        </w:rPr>
        <w:t>
      23. "Қазалы ауданының ветеринария бөлімі" коммуналдық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 xml:space="preserve">"Қазалы ауданының ветеринария бөлімі" коммуналдық мемлекеттік мекемесінің мүлкі,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w:t>
      </w:r>
      <w:r>
        <w:rPr>
          <w:rFonts w:ascii="Times New Roman"/>
          <w:b w:val="false"/>
          <w:i w:val="false"/>
          <w:color w:val="000000"/>
          <w:sz w:val="28"/>
        </w:rPr>
        <w:t>24. "Қазалы ауданының ветеринария бөлімі" коммуналдық мемлекеттік мекемесіне бекітілген мүлік ауданының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25. Егер заңнамада өзгеше көзделмесе "Қазалы ауданының ветеринария бөлімі"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r>
        <w:br/>
      </w:r>
      <w:r>
        <w:rPr>
          <w:rFonts w:ascii="Times New Roman"/>
          <w:b w:val="false"/>
          <w:i w:val="false"/>
          <w:color w:val="000000"/>
          <w:sz w:val="28"/>
        </w:rPr>
        <w:t>
      </w:t>
      </w:r>
      <w:r>
        <w:rPr>
          <w:rFonts w:ascii="Times New Roman"/>
          <w:b w:val="false"/>
          <w:i w:val="false"/>
          <w:color w:val="000000"/>
          <w:sz w:val="28"/>
        </w:rPr>
        <w:t xml:space="preserve">26. "Қазалы ауданының ветеринария бөлімі" коммуналдық мемлекеттік мекемесіне берілген мүліктердің сақталуын және тиімді пайдалануын бақылауды жүзеге асырады. </w:t>
      </w:r>
      <w:r>
        <w:br/>
      </w:r>
      <w:r>
        <w:rPr>
          <w:rFonts w:ascii="Times New Roman"/>
          <w:b w:val="false"/>
          <w:i w:val="false"/>
          <w:color w:val="000000"/>
          <w:sz w:val="28"/>
        </w:rPr>
        <w:t>
      </w:t>
      </w:r>
      <w:r>
        <w:rPr>
          <w:rFonts w:ascii="Times New Roman"/>
          <w:b w:val="false"/>
          <w:i w:val="false"/>
          <w:color w:val="000000"/>
          <w:sz w:val="28"/>
        </w:rPr>
        <w:t>"Қазалы ауданының ветеринария бөлімі" коммуналдық мемлекеттік мекемесіне бекітілген мүлікті Қазалы ауданының әкімдігі қайтарып алуға немесе өзі құрған заңды тұлғалар арасында, егер Қазақстан Республикасының заңнамалық актілерінде басқа да түрлері белгіленбесе, өз қалауы бойынша қайта бөлуге құқылы.</w:t>
      </w:r>
    </w:p>
    <w:bookmarkEnd w:id="9"/>
    <w:bookmarkStart w:name="z130" w:id="10"/>
    <w:p>
      <w:pPr>
        <w:spacing w:after="0"/>
        <w:ind w:left="0"/>
        <w:jc w:val="left"/>
      </w:pPr>
      <w:r>
        <w:rPr>
          <w:rFonts w:ascii="Times New Roman"/>
          <w:b/>
          <w:i w:val="false"/>
          <w:color w:val="000000"/>
        </w:rPr>
        <w:t xml:space="preserve"> 5. Мемлекеттік органды қайта ұйымдастыру және тарату</w:t>
      </w:r>
    </w:p>
    <w:bookmarkEnd w:id="10"/>
    <w:bookmarkStart w:name="z131" w:id="11"/>
    <w:p>
      <w:pPr>
        <w:spacing w:after="0"/>
        <w:ind w:left="0"/>
        <w:jc w:val="both"/>
      </w:pPr>
      <w:r>
        <w:rPr>
          <w:rFonts w:ascii="Times New Roman"/>
          <w:b w:val="false"/>
          <w:i w:val="false"/>
          <w:color w:val="000000"/>
          <w:sz w:val="28"/>
        </w:rPr>
        <w:t xml:space="preserve">
      27. "Қазалы ауданының ветеринария бөлімі" коммуналдық мемлекеттік мекемесін қайта ұйымдастыру және тарату Қазақстан Ресубликасының заңнамасына сәйкес жүзеге асырылады. </w:t>
      </w:r>
      <w:r>
        <w:br/>
      </w:r>
      <w:r>
        <w:rPr>
          <w:rFonts w:ascii="Times New Roman"/>
          <w:b w:val="false"/>
          <w:i w:val="false"/>
          <w:color w:val="000000"/>
          <w:sz w:val="28"/>
        </w:rPr>
        <w:t>
      </w:t>
      </w:r>
      <w:r>
        <w:rPr>
          <w:rFonts w:ascii="Times New Roman"/>
          <w:b w:val="false"/>
          <w:i w:val="false"/>
          <w:color w:val="000000"/>
          <w:sz w:val="28"/>
        </w:rPr>
        <w:t>"Қазалы ауданының ветеринария бөлімі" коммуналдық мемлекеттік мекемесінің қарамағындағы ұйымның тізбесі:</w:t>
      </w:r>
      <w:r>
        <w:br/>
      </w:r>
      <w:r>
        <w:rPr>
          <w:rFonts w:ascii="Times New Roman"/>
          <w:b w:val="false"/>
          <w:i w:val="false"/>
          <w:color w:val="000000"/>
          <w:sz w:val="28"/>
        </w:rPr>
        <w:t>
      </w:t>
      </w:r>
      <w:r>
        <w:rPr>
          <w:rFonts w:ascii="Times New Roman"/>
          <w:b w:val="false"/>
          <w:i w:val="false"/>
          <w:color w:val="000000"/>
          <w:sz w:val="28"/>
        </w:rPr>
        <w:t>1. Шаруашылық жүргізу құқығындағы "Қазалы аудандық ветеринариялық станциясы" коммуналдық мемлекеттік кәсіпорны.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