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4e98" w14:textId="f1f4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маңыздағы автомобиль жолдарының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әкімінің 2015 жылғы 05 наурыздағы N 667 шешімі. Қызылорда облысының Әділет департаментінде 2015 жылғы 09 сәуірде N 4939 болып тіркелді. Күші жойылды - Қызылорда облысы Қармақшы ауданы әкімдігінің 2018 жылғы 8 ақпандағы № 656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Қызылорда облысы Қармақшы ауданы әкімдігінің 08.02.2018 </w:t>
      </w:r>
      <w:r>
        <w:rPr>
          <w:rFonts w:ascii="Times New Roman"/>
          <w:b w:val="false"/>
          <w:i w:val="false"/>
          <w:color w:val="000000"/>
          <w:sz w:val="28"/>
        </w:rPr>
        <w:t>№ 656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 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және "Автомобиль жолдары туралы" Қазақстан Республикасының 2001 жылғы 17 шілдедегі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сәйкес Қармақшы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маңыздағы автомобиль жолдарының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Қармақшы ауданы әкімінің орынбасары А.Қаржаубаевқа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"Қызылорда облысының жолаушылар 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автомобиль жолдары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М.Бәйімбетов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"05" 03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"05"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667 қаулысына қосымша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маңыздағы автомобиль жолдарының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1493"/>
        <w:gridCol w:w="1062"/>
        <w:gridCol w:w="1029"/>
        <w:gridCol w:w="284"/>
        <w:gridCol w:w="414"/>
        <w:gridCol w:w="543"/>
        <w:gridCol w:w="1029"/>
        <w:gridCol w:w="436"/>
        <w:gridCol w:w="155"/>
        <w:gridCol w:w="739"/>
        <w:gridCol w:w="253"/>
        <w:gridCol w:w="155"/>
        <w:gridCol w:w="350"/>
        <w:gridCol w:w="836"/>
        <w:gridCol w:w="350"/>
        <w:gridCol w:w="739"/>
        <w:gridCol w:w="544"/>
        <w:gridCol w:w="740"/>
        <w:gridCol w:w="351"/>
        <w:gridCol w:w="255"/>
      </w:tblGrid>
      <w:tr>
        <w:trPr>
          <w:trHeight w:val="30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2"/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бойынша, шақырым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ішінде, жамылғы түрлері бойынша, шақырым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желек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асфальтбетонды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</w:t>
            </w:r>
          </w:p>
        </w:tc>
        <w:tc>
          <w:tcPr>
            <w:tcW w:w="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 шағыл тасты</w:t>
            </w:r>
          </w:p>
        </w:tc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</w:t>
            </w:r>
          </w:p>
        </w:tc>
        <w:tc>
          <w:tcPr>
            <w:tcW w:w="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қума метр</w:t>
            </w:r>
          </w:p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қума метр</w:t>
            </w:r>
          </w:p>
        </w:tc>
        <w:tc>
          <w:tcPr>
            <w:tcW w:w="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шақырым</w:t>
            </w:r>
          </w:p>
        </w:tc>
        <w:tc>
          <w:tcPr>
            <w:tcW w:w="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 қорғау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 тас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шағыл тас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Төребай би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Иіркөл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Жаңажол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ІІІ- Интернационал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Ақтөбе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Ақжар- Тұрмағанбет- Көмекбаев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Төретам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ауылына кіре беріс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Қызылтам ауылына кіре беріс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KNC-10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Жалағаш- Жосалы- Марал Ишан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153,1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