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35e7" w14:textId="d793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қорындағы тұрғын үйлерді пайдаланғаны үшін төлемақы мөлшерлерін белгілеу туралы" Қармақшы ауданы әкімдігінің 2014 жылғы 17 қыркүйектегі № 516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2015 жылғы 11 маусымдағы № 737 қаулысы. Қызылорда облысының Әділет департаментінде 2015 жылғы 16 шілдеде № 5058 болып тіркелді. Күші жойылды - Қызылорда облысы Қармақшы ауданы әкімдігінің 2017 жылғы 28 сәуірдегі № 474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Қармақшы ауданы әкімдігінің 28.04.2017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– 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1997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"Мемлекеттік тұрғын үй қорындағы тұрғын үйлерді пайдаланғаны үшін төлемақы мөлшерлерін белгілеу туралы" Қармақшы ауданы әкімдігінің 2014 жылғы 17 қыркүйегіндегі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2014 жылдың 13 қазанында № 4770 болып тіркелген, "Қармақшы таңы" газетінің 2014 жылы 5 қарашадағы № 85 (9339) санында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Қаулының орындалуын бақылау Қармақшы ауданы әкімінің орынбасары А.Қаржаубаевқа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үй-коммуналдық шаруашылық,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М.Еркебаев.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06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"11" маусымдағы №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тұрғын үйді пайдаланғаны үшін төлемақы мөлшерлері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6681"/>
        <w:gridCol w:w="3891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пайдаланғаны үшін төлемақы мөлшерлері бір шаршы метріне 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көшесі, № 19 үй, 4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40,62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көшесі, № 21 үй, 11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41,00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көшесі, № 1 үй, 5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46,89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Хамза Жомартов көшесі, № 7 үй, 8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47,24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Абай Құнанбаев көшесі, № 102 үй, 4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46,66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Абай Құнанбаев көшесі, № 96 үй, 5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43,29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Смағұл Ысқақов көшесі, № 33 үй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154,78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Смағұл Ысқақов көшесі, № 37 үй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154,78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көшесі, № 26 үй, 11 пәтер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73,27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кенті, Ерназар Сексенбаев көшесі №21 үй, №4 пәтер 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70,24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Ескерту: Тұрғын үйді пайдаланғаны үшін төлемақы мөлшерлері Қазақстан Республикасы Құрылыс және Тұрғын үй-коммуналдық шаруашылық істері агентттігі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мемлекеттік тұрғын үй қорындағы тұрғын үйді пайдаланғаны үшін төлемақы мөлшерлерін есептеу әдістемесіне сәйкес есептелінді.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