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88a9" w14:textId="01a8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қоғамдық жұмыстарды ұйымдастыру туралы" Жалағаш ауданы әкімдігінің 2015 жылғы 4 ақпандағы № 12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2015 жылғы 17 маусымдағы № 126 қаулысы. Қызылорда облысының Әділет департаментінде 2015 жылғы 08 шілдеде № 5044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“2015 жылға қоғамдық жұмыстарды ұйымдастыру туралы” Жалағаш ауданы әкімдігінің 2015 жылғы 4 ақпандағы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4882 болып тіркелген, 2015 жылы 4 наурызда “Жалағаш жаршысы”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маусымдағы №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ақпандағы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қоғамдық жұмыстар жүргізетін ұйымдардың тізбесі, қоғамдық жұмыстардың түрлері, көлемі мен нақты жағдайлары, қатысушылардың еңбекақысының мөлшері және оларды қаржыландырудың көздері, қоғамдық жұмыстарға сұраныс пен ұсыныс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995"/>
        <w:gridCol w:w="683"/>
        <w:gridCol w:w="2160"/>
        <w:gridCol w:w="994"/>
        <w:gridCol w:w="269"/>
        <w:gridCol w:w="854"/>
        <w:gridCol w:w="785"/>
        <w:gridCol w:w="372"/>
        <w:gridCol w:w="372"/>
        <w:gridCol w:w="373"/>
        <w:gridCol w:w="373"/>
        <w:gridCol w:w="373"/>
        <w:gridCol w:w="373"/>
        <w:gridCol w:w="373"/>
        <w:gridCol w:w="373"/>
      </w:tblGrid>
      <w:tr>
        <w:trPr/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тізбесі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түрлері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көлемі мен нақты жағдайлары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 еңбегіне төленетін ақының мөлшері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Қаржыландырукөздері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 сұраныс (адам саны)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 ұсыныс(адам саны)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“Жалағаш ауданы әкімінің аппараты”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1500-2000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50-70 дана ағаш әктеу немесе отырғызу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“Жалағаш кенті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 ағаш әктеу 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министрлігінің “Қызылорда облысы Жалағаш ауданының қорғаныс істері жөніндегі біріктірілген бөлімі” республикалық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“Аққұм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2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“Еңбек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9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“Аламесек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36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“Жаңадария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43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 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“Бұқарбай батыр ауылдық округі әкімінің аппараты”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“Таң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51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“Мәдениет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58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“Мырзабай ахун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65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“Мақпалкөл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72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  <w:bookmarkEnd w:id="7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“Жаңаталап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76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“Аққыр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83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“М.Шәменов атындағы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90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“Қаракеткен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“Ақсу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05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жұмыспен қамту, әлеуметтік бағдарламалар және азаматтық хал актілерін тіркеу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12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7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мәдениет және тілдерді дамыту бөлімінің “Жігер” мәдени-спорт кешені” коммуналдық мемлекеттік қазыналық кәсіпорны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8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мәдениет және тілдерді дамыту бөлімінің "Жалағаш аудандық мәдениет Үйлері мен клубтары" коммуналдық мемлекеттік қазыналық кәсіпорыны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 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мәдениет және тілдерді дамыту бөлімінің "Жалағаш аудандық орталықтандырылған кітапханалар жүйесі"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21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тұрғын үй-коммуналдық шаруашылық, жолаушылар көлігі және автомобиль жолдары бөлімінің "Жалағаш ауыз су" шаруашылық жүргізу құқығындағы коммуналдық мемлекеттік кәсіпорны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"Жалағаш аудандық оқушылар үйі" коммуналдық мемлекеттік қазыналық кәсіпорыны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35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мұрағаттар мен құжаттама басқармасының “Жалағаш аудандық мұрағаты”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40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  <w:bookmarkEnd w:id="14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“Қазақстан Республикасы Денсаулық сақтау және әлеуметтік даму министрлігінің Зейнетақы төлеу жөніндегі мемлекеттік орталығы” республикалық мемлекеттік қазыналық кәсіпорнының Қызылорда облыстық филиалының Жалағаш аудандық бөлімшесі”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45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дене шынықтыру және спорт бөлімі”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52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  <w:bookmarkEnd w:id="15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ауыл шаруашылығы бөлімі”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64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экономика және бюджеттік жоспарлау бөлімі”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70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қаржы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76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сәулет және қала құрылысы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83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құрылыс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89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ішкі саясат бөлімі”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197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кәсіпкерлік, өнеркәсіп және туризм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03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08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жер қатынастары бөлімі”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тұрғын үй-коммуналдық шаруашылық, жолаушылар көлігі және автомобиль жолдары бөлімі”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10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мәдениет және тілдерді дамыту бөлімі”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16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900-1000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22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“Халыққа қызмет көрсету орталығы” Республикалық мемлекеттік кәсіпорынның Қызылорда облысы бойынша филиалы, Жалағаш аудандық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800-1000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28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ветеринария және ветеринариялық бақылау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35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Қазынашылық комитетінің Қызылорда облысы бойынша Қазынашылық департаментінің “Жалағаш аудандық қазынашылық басқармасы”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41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“Қазақстан Республикасы Әділет Министрлігі Қызылорда облысы Әділет департаменті Жалағаш ауданының Әділет басқармасы” республикалық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“Қызылорда облысының Ішкі істер департаменті Жалағаш ауданының ішкі істер бөлімі”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54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"Жалағаш аудандық балалар әуез мектебі" коммуналдық мемлекеттік қазыналық кәсіпорыны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61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табиғи ресурстар және табиғат пайдалануды реттеу басқармасының “Жалағаш орман және жануарлар дүниесін қорғау жөніндегі мемлекеттік мекемесі”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жұмыспен қамту, әлеуметтік бағдарламалар және азаматтық хал актілерін тіркеу бөлімінің “Жалағаш ауданының жұмыспен қамту орталығы”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800-900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73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дене шынықтыру және спорт бөлімінің “Наркескен спорт клубы” жедел басқару құқығындағы коммуналдық мемлекеттік (қазыналық) кәсіпорны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79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мәдениет және тілдерді дамыту бөлімінің “Жалағаш аудандық тарихи-өлкетану музейі” коммуналдық мемлекеттік қазыналық кәсіпорны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дана құжат Толық емес жұмыс күні жағдайында және икемді график бойынша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“Қазақстан Республикасы Әділет министрлігінің Қызылорда облысы Әділет департаменті” республикалық мемлекеттік мекемесінің филиалы “Жалағаш ауданының аумақтық бөлімі”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289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“Жылжымайтын мүлік орталығы” шаруашылық жүргізу құқығындағы республикалық мемлекеттік кәсіпорнының Қызылорда облыстық филиалы Жалағаш бөлімшесі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әкімі аппаратының “Жауқазын” бөбекжай”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әкімі аппаратының “Күн шуақ” бөбекжай”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311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әкімі аппаратының “Ақмаржан” бөбекжай” коммуналдық мемлекеттік қазыналық кәсіпорны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318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әкімі аппаратының “№19 санаторлық бөбекжай”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</w:p>
          <w:bookmarkEnd w:id="323"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324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 әкімі аппаратының “Арай” бөбекжай” коммуналдық мемлекеттік қазыналық кәсіпорны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330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“Шекер Ермағанбетова атындағы №246 орта мектебі”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337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“№201 орта мектеп-лицей”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344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“№202 орта мектебі”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350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“Темірбек Жүргенов атындағы №123 орта мектебі”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356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 білім бөлімінің “№31орта мектебі” коммуналдық мемлекеттік мекемесі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  <w:bookmarkEnd w:id="361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мөлшерінде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6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