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e871" w14:textId="f49e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қорынан тұрғын үйді пайдаланғаны үшін төлемақы мөлшерлерін белгілеу туралы" Жалағаш ауданы әкімдігінің 2014 жылғы 5 қарашадағы № 403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06 қазандағы № 208 қаулысы. Қызылорда облысының Әділет департаментінде 2015 жылғы 15 қазанда № 5180 болып тіркелді. Күші жойылды - Қызылорда облысы Жалағаш ауданы әкімдігінің 2021 жылғы 9 сәуірдегі № 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Тізімінде № 4819 болып тіркелген, 2014 жылғы 20 желтоқсанда “Жалағаш жаршысы” газетінде жарияланған)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белгіленген мемлекеттік тұрғын үй қорынан тұрғын үйді (коммуналдық тұрғын үй қорынан)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мөлшерлері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22, 23, 24, 25, 26, 27, 28, 29, 30, 31, 32, 33-жолдармен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6222"/>
        <w:gridCol w:w="4209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№36 үй, №1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№36 үй, №2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№37 үй, №1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№37 үй, №2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№38 үй, №1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№38 үй, №2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көшесі, №43 үй, №1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көшесі, №43 үй, №2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көшесі, №45 үй, №1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4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көшесі, №45 үй, №2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5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көшесі, №33 үй, №1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6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көшесі, №33 үй, №2 пәтер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еңге 94 тиын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“Жалағаш аудандық тұрғын 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шаруашылық, жолаушылар көлігі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бөлімі”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А.Момынтаев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қазан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