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d6c2" w14:textId="f9ed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2015 жылғы 23 желтоқсандағы № 49-11 шешімі. Қызылорда облысының Әділет департаментінде 2016 жылғы 21 қаңтарда № 5314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Жалағаш аудандық мәслихатының өзгерістер мен толықтырулар енгізілетін кейбір шешімдерінің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0"/>
        <w:gridCol w:w="4160"/>
      </w:tblGrid>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ХLІХ</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БЕКЖАНОВ</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СУЛЕЙМЕНОВ </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жұмыспен қамтуды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үйлестіру және әлеуметтік бағдарламалар</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басқармасы” мемлекеттік мекемесінің басшысы</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_________________________ М.Дельмуханов</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“23” желтоқсан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49-11 шешімімен бекітілген</w:t>
            </w:r>
          </w:p>
        </w:tc>
      </w:tr>
    </w:tbl>
    <w:bookmarkStart w:name="z18" w:id="0"/>
    <w:p>
      <w:pPr>
        <w:spacing w:after="0"/>
        <w:ind w:left="0"/>
        <w:jc w:val="left"/>
      </w:pPr>
      <w:r>
        <w:rPr>
          <w:rFonts w:ascii="Times New Roman"/>
          <w:b/>
          <w:i w:val="false"/>
          <w:color w:val="000000"/>
        </w:rPr>
        <w:t xml:space="preserve"> Жалағаш аудандық мәслихатының өзгерістер мен толықтырулар енгізілетін кейбір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Тұрғын үй көмегін көрсету қағидасын бекіту туралы” Жалағаш аудандық мәслихатының 2012 жылғы 26 қыркүйектегі № </w:t>
      </w:r>
      <w:r>
        <w:rPr>
          <w:rFonts w:ascii="Times New Roman"/>
          <w:b w:val="false"/>
          <w:i w:val="false"/>
          <w:color w:val="000000"/>
          <w:sz w:val="28"/>
        </w:rPr>
        <w:t>11-8</w:t>
      </w:r>
      <w:r>
        <w:rPr>
          <w:rFonts w:ascii="Times New Roman"/>
          <w:b w:val="false"/>
          <w:i w:val="false"/>
          <w:color w:val="000000"/>
          <w:sz w:val="28"/>
        </w:rPr>
        <w:t xml:space="preserve"> шешімінде (нормативтік құқықтық актілерді мемлекеттік тіркеу Тізілімінде 4328 нөмірімен тіркелген, 2012 жылғы 03 қарашадағы “Жалағаш жаршысы”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“Белгіленген нормалар шегіндегі шекті жол берілетін шығыстар үлесі отбасының (азаматтың) жиынтық табысының 10 пайызы мөлшерінде белгіленді.”.</w:t>
      </w:r>
      <w:r>
        <w:br/>
      </w:r>
      <w:r>
        <w:rPr>
          <w:rFonts w:ascii="Times New Roman"/>
          <w:b w:val="false"/>
          <w:i w:val="false"/>
          <w:color w:val="000000"/>
          <w:sz w:val="28"/>
        </w:rPr>
        <w:t>
      </w:t>
      </w:r>
      <w:r>
        <w:rPr>
          <w:rFonts w:ascii="Times New Roman"/>
          <w:b w:val="false"/>
          <w:i w:val="false"/>
          <w:color w:val="000000"/>
          <w:sz w:val="28"/>
        </w:rPr>
        <w:t xml:space="preserve">2. “Әлеуметтік көмек көрсетудің, оның мөлшерлерін белгілеудің және мұқтаж азаматтардың жекелеген санаттарының тізбесін айқындау қағидасын бекіту туралы” Жалағаш аудандық мәслихатының 2014 жылғы 25 сәуірдегі </w:t>
      </w:r>
      <w:r>
        <w:rPr>
          <w:rFonts w:ascii="Times New Roman"/>
          <w:b w:val="false"/>
          <w:i w:val="false"/>
          <w:color w:val="000000"/>
          <w:sz w:val="28"/>
        </w:rPr>
        <w:t>№ 31-5</w:t>
      </w:r>
      <w:r>
        <w:rPr>
          <w:rFonts w:ascii="Times New Roman"/>
          <w:b w:val="false"/>
          <w:i w:val="false"/>
          <w:color w:val="000000"/>
          <w:sz w:val="28"/>
        </w:rPr>
        <w:t xml:space="preserve"> шешімінде (нормативтік құқықтық актілерді мемлекеттік тіркеу Тізілімінде 4679 нөмірімен тіркелген, 2014 жылғы 31 мамырда “Жалағаш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және 9)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“9) уәкілетті ұйым – Қазақстан Республикасы Денсаулық сақтау және әлеуметтік даму министірлігінің “Зейнетақы төлеу жөніндегі мемлекеттік орталық” Республикалық мемлекеттік қазыналық кәсіпорнының Қызылорда облыстық филиалы;”;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6-1), 6-2), 10-1), 10-2)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“6-1) отбасыға көмектің жеке жоспары (бұдан әрі - жеке жоспар) - уәкілетті орган үміткермен бірлесіп жұмыспен қамтуға және (немесе) әлеуметтік бейімделуге ықпал ету жөнінде әзірлеген кешенді іс-шаралар;</w:t>
      </w:r>
      <w:r>
        <w:br/>
      </w:r>
      <w:r>
        <w:rPr>
          <w:rFonts w:ascii="Times New Roman"/>
          <w:b w:val="false"/>
          <w:i w:val="false"/>
          <w:color w:val="000000"/>
          <w:sz w:val="28"/>
        </w:rPr>
        <w:t>
      </w:t>
      </w:r>
      <w:r>
        <w:rPr>
          <w:rFonts w:ascii="Times New Roman"/>
          <w:b w:val="false"/>
          <w:i w:val="false"/>
          <w:color w:val="000000"/>
          <w:sz w:val="28"/>
        </w:rPr>
        <w:t>6-2) отбасы белсенділігін арттырудың әлеуметтік келісім-шарты - шартты ақшалай көмекті белгілеу үшін отбасы атынан еңбекке қабілетті жеке тұлға және уәкілетті орган арасындағы тараптардың құқықтары мен міндеттерін белгілейтін келісім;</w:t>
      </w:r>
      <w:r>
        <w:br/>
      </w:r>
      <w:r>
        <w:rPr>
          <w:rFonts w:ascii="Times New Roman"/>
          <w:b w:val="false"/>
          <w:i w:val="false"/>
          <w:color w:val="000000"/>
          <w:sz w:val="28"/>
        </w:rPr>
        <w:t>
      </w:t>
      </w:r>
      <w:r>
        <w:rPr>
          <w:rFonts w:ascii="Times New Roman"/>
          <w:b w:val="false"/>
          <w:i w:val="false"/>
          <w:color w:val="000000"/>
          <w:sz w:val="28"/>
        </w:rPr>
        <w:t>10-1) үміткер – шартты ақшалай көмек белгілеу үшін өзі және отбасы атынан өтініш білдірген тұлға;</w:t>
      </w:r>
      <w:r>
        <w:br/>
      </w:r>
      <w:r>
        <w:rPr>
          <w:rFonts w:ascii="Times New Roman"/>
          <w:b w:val="false"/>
          <w:i w:val="false"/>
          <w:color w:val="000000"/>
          <w:sz w:val="28"/>
        </w:rPr>
        <w:t>
      </w:t>
      </w:r>
      <w:r>
        <w:rPr>
          <w:rFonts w:ascii="Times New Roman"/>
          <w:b w:val="false"/>
          <w:i w:val="false"/>
          <w:color w:val="000000"/>
          <w:sz w:val="28"/>
        </w:rPr>
        <w:t>10-2) шартты ақшалай көмек (бұдан әрі - ШАК) - мемлекет отбасы белсенділігін арттырудың әлеуметтік келісім-шарты талаптарымен жеке тұлғаларға немесе жан басына шаққандағы орташа айлық табысы ең төменгі күнкөріс деңгейінің 60 пайызынан төмен отбасыларға ақшалай түрде беретін төлем;”;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жеңілдіктер мен кепілдіктер жағынан соғыс қатысушыларына теңестірілген адамдардың басқа да санаттарына, атап айтқанда: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мынадай мазмұндағы 3-1-бөліммен толықтырылсын:</w:t>
      </w:r>
      <w:r>
        <w:br/>
      </w:r>
      <w:r>
        <w:rPr>
          <w:rFonts w:ascii="Times New Roman"/>
          <w:b w:val="false"/>
          <w:i w:val="false"/>
          <w:color w:val="000000"/>
          <w:sz w:val="28"/>
        </w:rPr>
        <w:t>
      </w:t>
      </w:r>
      <w:r>
        <w:rPr>
          <w:rFonts w:ascii="Times New Roman"/>
          <w:b w:val="false"/>
          <w:i w:val="false"/>
          <w:color w:val="000000"/>
          <w:sz w:val="28"/>
        </w:rPr>
        <w:t>“3-1. Әлеуметтік келісім-шарт негізінде көрсетілетін әлеуметтік көмек</w:t>
      </w:r>
      <w:r>
        <w:br/>
      </w:r>
      <w:r>
        <w:rPr>
          <w:rFonts w:ascii="Times New Roman"/>
          <w:b w:val="false"/>
          <w:i w:val="false"/>
          <w:color w:val="000000"/>
          <w:sz w:val="28"/>
        </w:rPr>
        <w:t>
      </w:t>
      </w:r>
      <w:r>
        <w:rPr>
          <w:rFonts w:ascii="Times New Roman"/>
          <w:b w:val="false"/>
          <w:i w:val="false"/>
          <w:color w:val="000000"/>
          <w:sz w:val="28"/>
        </w:rPr>
        <w:t>23-1. Әлеуметтік келісім-шарт негізінде көрсетілетін әлеуметтік көмек (ШАК) отбасының (тұлғаның) еңбекке қабілетті мүшелерінің жұмыспен қамтуға ықпал етудің мемлекеттік шараларына қатысу және қажет болған жағдайда еңбекке қабілеттілерді қоса алумен отбасы (тұлға) мүшелерінің әлеуметтік бейімделуден өту шартымен және отбасы белсенділігін арттырудың әлеуметтік келісім-шарттың күшінде болу мерзіміне отбасыға (тұлғаға) көрсетіледі және ай сайын төленеді.</w:t>
      </w:r>
      <w:r>
        <w:br/>
      </w:r>
      <w:r>
        <w:rPr>
          <w:rFonts w:ascii="Times New Roman"/>
          <w:b w:val="false"/>
          <w:i w:val="false"/>
          <w:color w:val="000000"/>
          <w:sz w:val="28"/>
        </w:rPr>
        <w:t>
      </w:t>
      </w:r>
      <w:r>
        <w:rPr>
          <w:rFonts w:ascii="Times New Roman"/>
          <w:b w:val="false"/>
          <w:i w:val="false"/>
          <w:color w:val="000000"/>
          <w:sz w:val="28"/>
        </w:rPr>
        <w:t>23-2. Отбасының әрбір мүшесіне (тұлғаға) арналған ШАК мөлшері отбасының (тұлғаның) жан басына шаққандағы табысы мен ең төменгі күнкөріс деңгейінің 60 пайызы арасындағы айырма ретінде айқындалады және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23-3. Жан басына шаққандағы орташа табыс ШАК тағайындауға жүгінген айдың алдындағы 3 (үш) айда алынған жиынтық табысты отбасы мүшелерінің санына және 3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23-4. Үміткер ШАК тағайындау үшін жеке өзінің не отбасының атынан уәкілетті органға немесе тұрғылықты жері бойынша ауылдық округ әкіміне жүгінеді.</w:t>
      </w:r>
      <w:r>
        <w:br/>
      </w:r>
      <w:r>
        <w:rPr>
          <w:rFonts w:ascii="Times New Roman"/>
          <w:b w:val="false"/>
          <w:i w:val="false"/>
          <w:color w:val="000000"/>
          <w:sz w:val="28"/>
        </w:rPr>
        <w:t>
      </w:t>
      </w:r>
      <w:r>
        <w:rPr>
          <w:rFonts w:ascii="Times New Roman"/>
          <w:b w:val="false"/>
          <w:i w:val="false"/>
          <w:color w:val="000000"/>
          <w:sz w:val="28"/>
        </w:rPr>
        <w:t>Үміткер ШАК тағайындауға келісім берген жағдайда осы Қағиданың 4-қосымшасына сәйкес әңгімелесу парағын толтырумен әңгімелесу жүргізіледі.</w:t>
      </w:r>
      <w:r>
        <w:br/>
      </w:r>
      <w:r>
        <w:rPr>
          <w:rFonts w:ascii="Times New Roman"/>
          <w:b w:val="false"/>
          <w:i w:val="false"/>
          <w:color w:val="000000"/>
          <w:sz w:val="28"/>
        </w:rPr>
        <w:t>
      </w:t>
      </w:r>
      <w:r>
        <w:rPr>
          <w:rFonts w:ascii="Times New Roman"/>
          <w:b w:val="false"/>
          <w:i w:val="false"/>
          <w:color w:val="000000"/>
          <w:sz w:val="28"/>
        </w:rPr>
        <w:t>23-5. Әңгімелесу парағына қол қойған үміткер ШАК тағайындау туралы өтінішті, осы Қағиданың 5, 6-қосымшаларына сәйкес отбасылық және материалдық жағдайы туралы сауалнаманы толтырады,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2) Осы Қағиданың 1-қосымшасына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(қажет болған кезде) қамқоршылықтың (қорғаншылықтың) белгіленгенін растайтын құжат;</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w:t>
      </w:r>
      <w:r>
        <w:br/>
      </w:r>
      <w:r>
        <w:rPr>
          <w:rFonts w:ascii="Times New Roman"/>
          <w:b w:val="false"/>
          <w:i w:val="false"/>
          <w:color w:val="000000"/>
          <w:sz w:val="28"/>
        </w:rPr>
        <w:t>
      </w:t>
      </w:r>
      <w:r>
        <w:rPr>
          <w:rFonts w:ascii="Times New Roman"/>
          <w:b w:val="false"/>
          <w:i w:val="false"/>
          <w:color w:val="000000"/>
          <w:sz w:val="28"/>
        </w:rPr>
        <w:t>23-6. Егер өтініш беруші жүгінген кезде мемлекеттік атаулы әлеуметтік көмек және (немесе) он сегіз жасқа дейінгі балаларға мемлекеттік жәрдемақы алушы болып табылса, Қағиданың 23-5-тармағының 1), 2), 3), 4) тармақшаларында көрсетілген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23-7. Уәкілетті орган құжаттарды алған күннен бастап 2 (екі) жұмыс күні ішінде іс макетін қалыптастырады және өтініш берушінің материалдық жағдайына тексеру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23-8. Учаскелік комиссиялар құжаттар келіп түскен күннен бастап 3 (үш) жұмыс күні ішінде өтініш берушінің материалдық жағдайына тексеру жүргізеді, осы Қағиданың 7-қосымшасына сәйкес нысан бойынша тексеру актісін жасайды, осы Қағиданың 3-қосымшасына сәйкес нысан бойынша учаскелік комиссияның қорытындысын дайындайды және оны уәкілетті органға береді.</w:t>
      </w:r>
      <w:r>
        <w:br/>
      </w:r>
      <w:r>
        <w:rPr>
          <w:rFonts w:ascii="Times New Roman"/>
          <w:b w:val="false"/>
          <w:i w:val="false"/>
          <w:color w:val="000000"/>
          <w:sz w:val="28"/>
        </w:rPr>
        <w:t>
      </w:t>
      </w:r>
      <w:r>
        <w:rPr>
          <w:rFonts w:ascii="Times New Roman"/>
          <w:b w:val="false"/>
          <w:i w:val="false"/>
          <w:color w:val="000000"/>
          <w:sz w:val="28"/>
        </w:rPr>
        <w:t>23-9. Әлеуметтік келісім-шарт негізінде ШАК-ке құқығы айқындалғаннан кейін уәкілетті орган өтініш берушіні және (немесе) отбасы мүшелерін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№88 бұйрығымен (Қазақстан Республикасы Әділет министрлігінде 2015 жылдың 17 наурызында №10474 тіркелген) бекітілген нысан бойынша отбасыға көмектің жеке жоспарын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23-10.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23-11. Отбасының белсенділігін арттырудың әлеуметтік келісімшарты тараптардың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r>
        <w:br/>
      </w:r>
      <w:r>
        <w:rPr>
          <w:rFonts w:ascii="Times New Roman"/>
          <w:b w:val="false"/>
          <w:i w:val="false"/>
          <w:color w:val="000000"/>
          <w:sz w:val="28"/>
        </w:rPr>
        <w:t>
      </w:t>
      </w:r>
      <w:r>
        <w:rPr>
          <w:rFonts w:ascii="Times New Roman"/>
          <w:b w:val="false"/>
          <w:i w:val="false"/>
          <w:color w:val="000000"/>
          <w:sz w:val="28"/>
        </w:rPr>
        <w:t>23-12. Отбасының белсенділігін арттырудың әлеуметтік келісімшарты 6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6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шартты әлеуметтік көмек мөлшері қайта қаралмайды.</w:t>
      </w:r>
      <w:r>
        <w:br/>
      </w:r>
      <w:r>
        <w:rPr>
          <w:rFonts w:ascii="Times New Roman"/>
          <w:b w:val="false"/>
          <w:i w:val="false"/>
          <w:color w:val="000000"/>
          <w:sz w:val="28"/>
        </w:rPr>
        <w:t>
      </w:t>
      </w:r>
      <w:r>
        <w:rPr>
          <w:rFonts w:ascii="Times New Roman"/>
          <w:b w:val="false"/>
          <w:i w:val="false"/>
          <w:color w:val="000000"/>
          <w:sz w:val="28"/>
        </w:rPr>
        <w:t>23-13.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стационарлық, амбулаторлық емделу (тиісті медициналық ұйымдардан растайтын құжаттар ұсынған кезде) кезеңінде;</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қатысатын негізгі үміткерден (үміткерлерден) басқа тұлғалардың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23-14. Уәкілетті орган “Е - Әлеуметтік қамтамасыз ету” немесе “Әлеуметтік көмек” автоматтандырылған ақпараттық жүйесінің дерекқорын пайдаланумен әлеуметтік көмек ұсынылуына мониторинг және есеп жүргізеді.</w:t>
      </w:r>
      <w:r>
        <w:br/>
      </w:r>
      <w:r>
        <w:rPr>
          <w:rFonts w:ascii="Times New Roman"/>
          <w:b w:val="false"/>
          <w:i w:val="false"/>
          <w:color w:val="000000"/>
          <w:sz w:val="28"/>
        </w:rPr>
        <w:t>
      </w:t>
      </w:r>
      <w:r>
        <w:rPr>
          <w:rFonts w:ascii="Times New Roman"/>
          <w:b w:val="false"/>
          <w:i w:val="false"/>
          <w:color w:val="000000"/>
          <w:sz w:val="28"/>
        </w:rPr>
        <w:t>23-15. ШАК төлеуді уәкілетті орган алушылардың банктік шотына аудару арқылы жүзеге асырады.</w:t>
      </w:r>
      <w:r>
        <w:br/>
      </w:r>
      <w:r>
        <w:rPr>
          <w:rFonts w:ascii="Times New Roman"/>
          <w:b w:val="false"/>
          <w:i w:val="false"/>
          <w:color w:val="000000"/>
          <w:sz w:val="28"/>
        </w:rPr>
        <w:t>
      </w:t>
      </w:r>
      <w:r>
        <w:rPr>
          <w:rFonts w:ascii="Times New Roman"/>
          <w:b w:val="false"/>
          <w:i w:val="false"/>
          <w:color w:val="000000"/>
          <w:sz w:val="28"/>
        </w:rPr>
        <w:t>23-16. Уәкілетті орган ШАК төлеуді мынадай жағдайларда тоқтатады:</w:t>
      </w:r>
      <w:r>
        <w:br/>
      </w:r>
      <w:r>
        <w:rPr>
          <w:rFonts w:ascii="Times New Roman"/>
          <w:b w:val="false"/>
          <w:i w:val="false"/>
          <w:color w:val="000000"/>
          <w:sz w:val="28"/>
        </w:rPr>
        <w:t>
      </w:t>
      </w:r>
      <w:r>
        <w:rPr>
          <w:rFonts w:ascii="Times New Roman"/>
          <w:b w:val="false"/>
          <w:i w:val="false"/>
          <w:color w:val="000000"/>
          <w:sz w:val="28"/>
        </w:rPr>
        <w:t>1)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w:t>
      </w:r>
      <w:r>
        <w:br/>
      </w:r>
      <w:r>
        <w:rPr>
          <w:rFonts w:ascii="Times New Roman"/>
          <w:b w:val="false"/>
          <w:i w:val="false"/>
          <w:color w:val="000000"/>
          <w:sz w:val="28"/>
        </w:rPr>
        <w:t>
      </w:t>
      </w:r>
      <w:r>
        <w:rPr>
          <w:rFonts w:ascii="Times New Roman"/>
          <w:b w:val="false"/>
          <w:i w:val="false"/>
          <w:color w:val="000000"/>
          <w:sz w:val="28"/>
        </w:rPr>
        <w:t>2) жалған мәліметтер беруіне байланысты отбасының белсенділігін арттыру әлеуметтік келісімшартының бұзылуы;</w:t>
      </w:r>
      <w:r>
        <w:br/>
      </w:r>
      <w:r>
        <w:rPr>
          <w:rFonts w:ascii="Times New Roman"/>
          <w:b w:val="false"/>
          <w:i w:val="false"/>
          <w:color w:val="000000"/>
          <w:sz w:val="28"/>
        </w:rPr>
        <w:t>
      </w:t>
      </w:r>
      <w:r>
        <w:rPr>
          <w:rFonts w:ascii="Times New Roman"/>
          <w:b w:val="false"/>
          <w:i w:val="false"/>
          <w:color w:val="000000"/>
          <w:sz w:val="28"/>
        </w:rPr>
        <w:t>3) алушының банктiк шоты бойынша үш айдан астам қозғалыстардың болмауы;</w:t>
      </w:r>
      <w:r>
        <w:br/>
      </w:r>
      <w:r>
        <w:rPr>
          <w:rFonts w:ascii="Times New Roman"/>
          <w:b w:val="false"/>
          <w:i w:val="false"/>
          <w:color w:val="000000"/>
          <w:sz w:val="28"/>
        </w:rPr>
        <w:t>
      </w:t>
      </w:r>
      <w:r>
        <w:rPr>
          <w:rFonts w:ascii="Times New Roman"/>
          <w:b w:val="false"/>
          <w:i w:val="false"/>
          <w:color w:val="000000"/>
          <w:sz w:val="28"/>
        </w:rPr>
        <w:t>4)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w:t>
      </w:r>
      <w:r>
        <w:br/>
      </w:r>
      <w:r>
        <w:rPr>
          <w:rFonts w:ascii="Times New Roman"/>
          <w:b w:val="false"/>
          <w:i w:val="false"/>
          <w:color w:val="000000"/>
          <w:sz w:val="28"/>
        </w:rPr>
        <w:t>
      </w:t>
      </w:r>
      <w:r>
        <w:rPr>
          <w:rFonts w:ascii="Times New Roman"/>
          <w:b w:val="false"/>
          <w:i w:val="false"/>
          <w:color w:val="000000"/>
          <w:sz w:val="28"/>
        </w:rPr>
        <w:t>5) қайтыс болған немесе қайтыс болды деп жарияланған адамдар туралы мәліметтердің, оның ішінде “Жеке тұлғалар” мемлекеттік дерекқорынан келіп түсуі;</w:t>
      </w:r>
      <w:r>
        <w:br/>
      </w:r>
      <w:r>
        <w:rPr>
          <w:rFonts w:ascii="Times New Roman"/>
          <w:b w:val="false"/>
          <w:i w:val="false"/>
          <w:color w:val="000000"/>
          <w:sz w:val="28"/>
        </w:rPr>
        <w:t>
      </w:t>
      </w:r>
      <w:r>
        <w:rPr>
          <w:rFonts w:ascii="Times New Roman"/>
          <w:b w:val="false"/>
          <w:i w:val="false"/>
          <w:color w:val="000000"/>
          <w:sz w:val="28"/>
        </w:rPr>
        <w:t>6) жеке басын куәландыратын құжаттың қолданылу мерзімінің өтіп кетуі;</w:t>
      </w:r>
      <w:r>
        <w:br/>
      </w:r>
      <w:r>
        <w:rPr>
          <w:rFonts w:ascii="Times New Roman"/>
          <w:b w:val="false"/>
          <w:i w:val="false"/>
          <w:color w:val="000000"/>
          <w:sz w:val="28"/>
        </w:rPr>
        <w:t>
      </w:t>
      </w:r>
      <w:r>
        <w:rPr>
          <w:rFonts w:ascii="Times New Roman"/>
          <w:b w:val="false"/>
          <w:i w:val="false"/>
          <w:color w:val="000000"/>
          <w:sz w:val="28"/>
        </w:rPr>
        <w:t>7)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w:t>
      </w:r>
      <w:r>
        <w:br/>
      </w:r>
      <w:r>
        <w:rPr>
          <w:rFonts w:ascii="Times New Roman"/>
          <w:b w:val="false"/>
          <w:i w:val="false"/>
          <w:color w:val="000000"/>
          <w:sz w:val="28"/>
        </w:rPr>
        <w:t>
      </w:t>
      </w:r>
      <w:r>
        <w:rPr>
          <w:rFonts w:ascii="Times New Roman"/>
          <w:b w:val="false"/>
          <w:i w:val="false"/>
          <w:color w:val="000000"/>
          <w:sz w:val="28"/>
        </w:rPr>
        <w:t>8) қамқоршылықтан (қорғаншылықтан) босатылған және шеттетілген адамдар туралы мәліметтердің түсуі.</w:t>
      </w:r>
      <w:r>
        <w:br/>
      </w:r>
      <w:r>
        <w:rPr>
          <w:rFonts w:ascii="Times New Roman"/>
          <w:b w:val="false"/>
          <w:i w:val="false"/>
          <w:color w:val="000000"/>
          <w:sz w:val="28"/>
        </w:rPr>
        <w:t>
      </w:t>
      </w:r>
      <w:r>
        <w:rPr>
          <w:rFonts w:ascii="Times New Roman"/>
          <w:b w:val="false"/>
          <w:i w:val="false"/>
          <w:color w:val="000000"/>
          <w:sz w:val="28"/>
        </w:rPr>
        <w:t>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 Артық төленген сомалар ерікті түрде, ал бас тартқан жағдайда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xml:space="preserve">Қағида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4-қосымшаларына сәйкес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7-қосымшалармен</w:t>
      </w:r>
      <w:r>
        <w:rPr>
          <w:rFonts w:ascii="Times New Roman"/>
          <w:b w:val="false"/>
          <w:i w:val="false"/>
          <w:color w:val="000000"/>
          <w:sz w:val="28"/>
        </w:rPr>
        <w:t xml:space="preserve"> толықтырылсын. </w:t>
      </w:r>
      <w:r>
        <w:br/>
      </w:r>
      <w:r>
        <w:rPr>
          <w:rFonts w:ascii="Times New Roman"/>
          <w:b w:val="false"/>
          <w:i w:val="false"/>
          <w:color w:val="000000"/>
          <w:sz w:val="28"/>
        </w:rPr>
        <w:t>
      </w:t>
      </w:r>
      <w:r>
        <w:rPr>
          <w:rFonts w:ascii="Times New Roman"/>
          <w:b w:val="false"/>
          <w:i w:val="false"/>
          <w:color w:val="000000"/>
          <w:sz w:val="28"/>
        </w:rPr>
        <w:t xml:space="preserve">3. “Жалағаш аудандық мәслихат аппараты” мемлекеттік мекемесінің “Б” корпусы мемлекеттік әкімшілік қызметшілерінің қызметін жыл сайынғы бағалау Әдістемесін бекіту туралы” Жалағаш аудандық мәслихатының 2015 жылғы 23 қыркүйектегі </w:t>
      </w:r>
      <w:r>
        <w:rPr>
          <w:rFonts w:ascii="Times New Roman"/>
          <w:b w:val="false"/>
          <w:i w:val="false"/>
          <w:color w:val="000000"/>
          <w:sz w:val="28"/>
        </w:rPr>
        <w:t>№ 46-10</w:t>
      </w:r>
      <w:r>
        <w:rPr>
          <w:rFonts w:ascii="Times New Roman"/>
          <w:b w:val="false"/>
          <w:i w:val="false"/>
          <w:color w:val="000000"/>
          <w:sz w:val="28"/>
        </w:rPr>
        <w:t xml:space="preserve"> шешімінде (нормативтік құқықтық актілерді мемлекеттік тіркеу Тізілімінде 5173 нөмірімен тіркелген, “Жалағаш жаршысы” газетінде 2015 жылғы 21 қазанда жарияланған):</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3-тармақ күші жойылды - </w:t>
      </w:r>
      <w:r>
        <w:rPr>
          <w:rFonts w:ascii="Times New Roman"/>
          <w:b w:val="false"/>
          <w:i w:val="false"/>
          <w:color w:val="ff0000"/>
          <w:sz w:val="28"/>
        </w:rPr>
        <w:t xml:space="preserve">Қызылорда облысы Жалағаш аудандық мәслихатының 01.02.2016 </w:t>
      </w:r>
      <w:r>
        <w:rPr>
          <w:rFonts w:ascii="Times New Roman"/>
          <w:b w:val="false"/>
          <w:i w:val="false"/>
          <w:color w:val="ff0000"/>
          <w:sz w:val="28"/>
        </w:rPr>
        <w:t>№ 51-3</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2015 жылғы 23 желтоқсандағы № 49-11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79" w:id="1"/>
    <w:p>
      <w:pPr>
        <w:spacing w:after="0"/>
        <w:ind w:left="0"/>
        <w:jc w:val="left"/>
      </w:pPr>
      <w:r>
        <w:rPr>
          <w:rFonts w:ascii="Times New Roman"/>
          <w:b/>
          <w:i w:val="false"/>
          <w:color w:val="000000"/>
        </w:rPr>
        <w:t xml:space="preserve"> Шартты ақшалай көмекті тағайындау үшін әңгімелесу парағы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“Жалағаш аудандық жұмыспен қамту, әлеуметтік бағдарламалар және азаматтық хал актілерін тіркеу бөлімі” коммуналдық мемлекеттік мекемесі маманының Т.А.Ә._________________________________________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күн______________________________</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сипаттамасы: 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Өтініш беруші:___________________________________________________________________________________</w:t>
      </w:r>
      <w:r>
        <w:br/>
      </w:r>
      <w:r>
        <w:rPr>
          <w:rFonts w:ascii="Times New Roman"/>
          <w:b w:val="false"/>
          <w:i w:val="false"/>
          <w:color w:val="000000"/>
          <w:sz w:val="28"/>
        </w:rPr>
        <w:t>Зайыбы (жұбайы):________________________________________________________________________________</w:t>
      </w:r>
      <w:r>
        <w:br/>
      </w:r>
      <w:r>
        <w:rPr>
          <w:rFonts w:ascii="Times New Roman"/>
          <w:b w:val="false"/>
          <w:i w:val="false"/>
          <w:color w:val="000000"/>
          <w:sz w:val="28"/>
        </w:rPr>
        <w:t>Отбасының басқа да ересек мүшелері:_______________________________________________________________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Отбасы мүшелері арасындағы қарым-қатынас 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Отбасындағы қиындықтар_________________________________________________________________________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w:t>
      </w:r>
      <w:r>
        <w:br/>
      </w:r>
      <w:r>
        <w:rPr>
          <w:rFonts w:ascii="Times New Roman"/>
          <w:b w:val="false"/>
          <w:i w:val="false"/>
          <w:color w:val="000000"/>
          <w:sz w:val="28"/>
        </w:rPr>
        <w:t>Отбасының мүмкіндіктері (әлеуеті) – жұмыспен қамту және әлеуметтік бағдарламалар бөлімі маманының бағасы__________________________________________________________________________________________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Проблемалар, алаңдаушылық (бүгінгі күннің қиындықтары), не кедергі келтіреді__________________________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Отбасының (жалғыз тұратын азаматтың) қалауы______________________________________________________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сқ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Тараптардың қолы</w:t>
      </w:r>
      <w:r>
        <w:br/>
      </w:r>
      <w:r>
        <w:rPr>
          <w:rFonts w:ascii="Times New Roman"/>
          <w:b w:val="false"/>
          <w:i w:val="false"/>
          <w:color w:val="000000"/>
          <w:sz w:val="28"/>
        </w:rPr>
        <w:t>
      </w:t>
      </w:r>
      <w:r>
        <w:rPr>
          <w:rFonts w:ascii="Times New Roman"/>
          <w:b w:val="false"/>
          <w:i w:val="false"/>
          <w:color w:val="000000"/>
          <w:sz w:val="28"/>
        </w:rPr>
        <w:t>“Жалағаш аудандық жұмыспен қамту. әлеуметтік Қатысушы(лар)</w:t>
      </w:r>
      <w:r>
        <w:br/>
      </w:r>
      <w:r>
        <w:rPr>
          <w:rFonts w:ascii="Times New Roman"/>
          <w:b w:val="false"/>
          <w:i w:val="false"/>
          <w:color w:val="000000"/>
          <w:sz w:val="28"/>
        </w:rPr>
        <w:t xml:space="preserve">бағдарламалар және азаматтық хал актілерін тіркеу </w:t>
      </w:r>
      <w:r>
        <w:br/>
      </w:r>
      <w:r>
        <w:rPr>
          <w:rFonts w:ascii="Times New Roman"/>
          <w:b w:val="false"/>
          <w:i w:val="false"/>
          <w:color w:val="000000"/>
          <w:sz w:val="28"/>
        </w:rPr>
        <w:t>
      </w:t>
      </w:r>
      <w:r>
        <w:rPr>
          <w:rFonts w:ascii="Times New Roman"/>
          <w:b w:val="false"/>
          <w:i w:val="false"/>
          <w:color w:val="000000"/>
          <w:sz w:val="28"/>
        </w:rPr>
        <w:t>бөлімі” коммуналдық мемлекетік мекемесі</w:t>
      </w:r>
      <w:r>
        <w:br/>
      </w:r>
      <w:r>
        <w:br/>
      </w:r>
      <w:r>
        <w:rPr>
          <w:rFonts w:ascii="Times New Roman"/>
          <w:b w:val="false"/>
          <w:i w:val="false"/>
          <w:color w:val="000000"/>
          <w:sz w:val="28"/>
        </w:rPr>
        <w:t>
      </w:t>
      </w:r>
      <w:r>
        <w:rPr>
          <w:rFonts w:ascii="Times New Roman"/>
          <w:b w:val="false"/>
          <w:i w:val="false"/>
          <w:color w:val="000000"/>
          <w:sz w:val="28"/>
        </w:rPr>
        <w:t>___________________ (қолы) _________________ (қолы)</w:t>
      </w:r>
      <w:r>
        <w:br/>
      </w:r>
      <w:r>
        <w:br/>
      </w:r>
      <w:r>
        <w:rPr>
          <w:rFonts w:ascii="Times New Roman"/>
          <w:b w:val="false"/>
          <w:i w:val="false"/>
          <w:color w:val="000000"/>
          <w:sz w:val="28"/>
        </w:rPr>
        <w:t>
      </w:t>
      </w:r>
      <w:r>
        <w:rPr>
          <w:rFonts w:ascii="Times New Roman"/>
          <w:b w:val="false"/>
          <w:i w:val="false"/>
          <w:color w:val="000000"/>
          <w:sz w:val="28"/>
        </w:rPr>
        <w:t>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№49-11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10" w:id="2"/>
    <w:p>
      <w:pPr>
        <w:spacing w:after="0"/>
        <w:ind w:left="0"/>
        <w:jc w:val="left"/>
      </w:pPr>
      <w:r>
        <w:rPr>
          <w:rFonts w:ascii="Times New Roman"/>
          <w:b/>
          <w:i w:val="false"/>
          <w:color w:val="000000"/>
        </w:rPr>
        <w:t xml:space="preserve"> Шартты ақшалай көмекті тағайындауға өтініш</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w:t>
      </w:r>
      <w:r>
        <w:br/>
      </w:r>
      <w:r>
        <w:rPr>
          <w:rFonts w:ascii="Times New Roman"/>
          <w:b w:val="false"/>
          <w:i w:val="false"/>
          <w:color w:val="000000"/>
          <w:sz w:val="28"/>
        </w:rPr>
        <w:t>(елді мекені, ауданы, облысы)</w:t>
      </w:r>
      <w:r>
        <w:br/>
      </w:r>
      <w:r>
        <w:rPr>
          <w:rFonts w:ascii="Times New Roman"/>
          <w:b w:val="false"/>
          <w:i w:val="false"/>
          <w:color w:val="000000"/>
          <w:sz w:val="28"/>
        </w:rPr>
        <w:t xml:space="preserve">“Жалағаш аудандық жұмыспен қамту, әлеуметтік бағдарламалар </w:t>
      </w:r>
      <w:r>
        <w:br/>
      </w:r>
      <w:r>
        <w:rPr>
          <w:rFonts w:ascii="Times New Roman"/>
          <w:b w:val="false"/>
          <w:i w:val="false"/>
          <w:color w:val="000000"/>
          <w:sz w:val="28"/>
        </w:rPr>
        <w:t>
      </w:t>
      </w:r>
      <w:r>
        <w:rPr>
          <w:rFonts w:ascii="Times New Roman"/>
          <w:b w:val="false"/>
          <w:i w:val="false"/>
          <w:color w:val="000000"/>
          <w:sz w:val="28"/>
        </w:rPr>
        <w:t>және азаматтық хал актілерін бөлімі” мемлекеттік мекемесіне</w:t>
      </w:r>
      <w:r>
        <w:br/>
      </w:r>
      <w:r>
        <w:rPr>
          <w:rFonts w:ascii="Times New Roman"/>
          <w:b w:val="false"/>
          <w:i w:val="false"/>
          <w:color w:val="000000"/>
          <w:sz w:val="28"/>
        </w:rPr>
        <w:t>________________________________________</w:t>
      </w:r>
      <w:r>
        <w:br/>
      </w:r>
      <w:r>
        <w:rPr>
          <w:rFonts w:ascii="Times New Roman"/>
          <w:b w:val="false"/>
          <w:i w:val="false"/>
          <w:color w:val="000000"/>
          <w:sz w:val="28"/>
        </w:rPr>
        <w:t xml:space="preserve"> (елді мекені, ауданы) </w:t>
      </w:r>
      <w:r>
        <w:br/>
      </w:r>
      <w:r>
        <w:rPr>
          <w:rFonts w:ascii="Times New Roman"/>
          <w:b w:val="false"/>
          <w:i w:val="false"/>
          <w:color w:val="000000"/>
          <w:sz w:val="28"/>
        </w:rPr>
        <w:t>________________________________________</w:t>
      </w:r>
      <w:r>
        <w:br/>
      </w:r>
      <w:r>
        <w:rPr>
          <w:rFonts w:ascii="Times New Roman"/>
          <w:b w:val="false"/>
          <w:i w:val="false"/>
          <w:color w:val="000000"/>
          <w:sz w:val="28"/>
        </w:rPr>
        <w:t>(көше, үй және пәтер №, телефон)</w:t>
      </w:r>
      <w:r>
        <w:br/>
      </w:r>
      <w:r>
        <w:rPr>
          <w:rFonts w:ascii="Times New Roman"/>
          <w:b w:val="false"/>
          <w:i w:val="false"/>
          <w:color w:val="000000"/>
          <w:sz w:val="28"/>
        </w:rPr>
        <w:t>мекенжайы бойынша тұратын</w:t>
      </w:r>
      <w:r>
        <w:br/>
      </w:r>
      <w:r>
        <w:rPr>
          <w:rFonts w:ascii="Times New Roman"/>
          <w:b w:val="false"/>
          <w:i w:val="false"/>
          <w:color w:val="000000"/>
          <w:sz w:val="28"/>
        </w:rPr>
        <w:t>________________________________________</w:t>
      </w:r>
      <w:r>
        <w:br/>
      </w:r>
      <w:r>
        <w:rPr>
          <w:rFonts w:ascii="Times New Roman"/>
          <w:b w:val="false"/>
          <w:i w:val="false"/>
          <w:color w:val="000000"/>
          <w:sz w:val="28"/>
        </w:rPr>
        <w:t>(өтініш берушінің Т.А.Ә.)</w:t>
      </w:r>
      <w:r>
        <w:br/>
      </w:r>
      <w:r>
        <w:rPr>
          <w:rFonts w:ascii="Times New Roman"/>
          <w:b w:val="false"/>
          <w:i w:val="false"/>
          <w:color w:val="000000"/>
          <w:sz w:val="28"/>
        </w:rPr>
        <w:t>жеке куәлік № _______________________________</w:t>
      </w:r>
      <w:r>
        <w:br/>
      </w:r>
      <w:r>
        <w:rPr>
          <w:rFonts w:ascii="Times New Roman"/>
          <w:b w:val="false"/>
          <w:i w:val="false"/>
          <w:color w:val="000000"/>
          <w:sz w:val="28"/>
        </w:rPr>
        <w:t>_____________________________________________</w:t>
      </w:r>
      <w:r>
        <w:br/>
      </w:r>
      <w:r>
        <w:rPr>
          <w:rFonts w:ascii="Times New Roman"/>
          <w:b w:val="false"/>
          <w:i w:val="false"/>
          <w:color w:val="000000"/>
          <w:sz w:val="28"/>
        </w:rPr>
        <w:t>берілген күні _______________________________</w:t>
      </w:r>
      <w:r>
        <w:br/>
      </w:r>
      <w:r>
        <w:rPr>
          <w:rFonts w:ascii="Times New Roman"/>
          <w:b w:val="false"/>
          <w:i w:val="false"/>
          <w:color w:val="000000"/>
          <w:sz w:val="28"/>
        </w:rPr>
        <w:t>ЖСН 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6"/>
      </w:tblGrid>
      <w:tr>
        <w:trPr>
          <w:trHeight w:val="30" w:hRule="atLeast"/>
        </w:trPr>
        <w:tc>
          <w:tcPr>
            <w:tcW w:w="1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 xml:space="preserve">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 </w:t>
            </w:r>
            <w:r>
              <w:br/>
            </w:r>
            <w:r>
              <w:rPr>
                <w:rFonts w:ascii="Times New Roman"/>
                <w:b w:val="false"/>
                <w:i w:val="false"/>
                <w:color w:val="000000"/>
                <w:sz w:val="20"/>
              </w:rPr>
              <w:t>
</w:t>
            </w:r>
            <w:r>
              <w:rPr>
                <w:rFonts w:ascii="Times New Roman"/>
                <w:b w:val="false"/>
                <w:i w:val="false"/>
                <w:color w:val="000000"/>
                <w:sz w:val="20"/>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w:t>
            </w:r>
            <w:r>
              <w:rPr>
                <w:rFonts w:ascii="Times New Roman"/>
                <w:b w:val="false"/>
                <w:i w:val="false"/>
                <w:color w:val="000000"/>
                <w:sz w:val="20"/>
              </w:rPr>
              <w:t xml:space="preserve"> Менің отбасым (мені қоса алғанда) _____ адамнан тұрады.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0"/>
              </w:rPr>
              <w:t>
</w:t>
            </w:r>
            <w:r>
              <w:rPr>
                <w:rFonts w:ascii="Times New Roman"/>
                <w:b w:val="false"/>
                <w:i w:val="false"/>
                <w:color w:val="000000"/>
                <w:sz w:val="20"/>
              </w:rPr>
              <w:t xml:space="preserve"> Жалған ақпарат пен дәйексіз (жасанды) құжаттар бергенім үшін жауаптылық туралы маған</w:t>
            </w:r>
            <w:r>
              <w:br/>
            </w:r>
            <w:r>
              <w:rPr>
                <w:rFonts w:ascii="Times New Roman"/>
                <w:b w:val="false"/>
                <w:i w:val="false"/>
                <w:color w:val="000000"/>
                <w:sz w:val="20"/>
              </w:rPr>
              <w:t>ескертілді. Менің табыстарымды (менің отбасымның табыстарын) Денсаулық сақтау және әлеуметтік даму</w:t>
            </w:r>
            <w:r>
              <w:br/>
            </w:r>
            <w:r>
              <w:rPr>
                <w:rFonts w:ascii="Times New Roman"/>
                <w:b w:val="false"/>
                <w:i w:val="false"/>
                <w:color w:val="000000"/>
                <w:sz w:val="20"/>
              </w:rPr>
              <w:t>министрлігінің Зейнетақы төлеу жөніндегі мемлекеттік орталығының базасындағы деректермен</w:t>
            </w:r>
            <w:r>
              <w:br/>
            </w:r>
            <w:r>
              <w:rPr>
                <w:rFonts w:ascii="Times New Roman"/>
                <w:b w:val="false"/>
                <w:i w:val="false"/>
                <w:color w:val="000000"/>
                <w:sz w:val="20"/>
              </w:rPr>
              <w:t>салыстырып тексеруге келісемін.</w:t>
            </w:r>
            <w:r>
              <w:br/>
            </w:r>
            <w:r>
              <w:rPr>
                <w:rFonts w:ascii="Times New Roman"/>
                <w:b w:val="false"/>
                <w:i w:val="false"/>
                <w:color w:val="000000"/>
                <w:sz w:val="20"/>
              </w:rPr>
              <w:t>
</w:t>
            </w:r>
            <w:r>
              <w:rPr>
                <w:rFonts w:ascii="Times New Roman"/>
                <w:b w:val="false"/>
                <w:i w:val="false"/>
                <w:color w:val="000000"/>
                <w:sz w:val="20"/>
              </w:rPr>
              <w:t xml:space="preserve"> Құқығым болған жағдайда маған және менің отбасымның мүшелеріне бір мезгілде мынадай</w:t>
            </w:r>
            <w:r>
              <w:br/>
            </w:r>
            <w:r>
              <w:rPr>
                <w:rFonts w:ascii="Times New Roman"/>
                <w:b w:val="false"/>
                <w:i w:val="false"/>
                <w:color w:val="000000"/>
                <w:sz w:val="20"/>
              </w:rPr>
              <w:t>көмектерді көрсетуіңізді сұраймын:</w:t>
            </w:r>
            <w:r>
              <w:br/>
            </w:r>
            <w:r>
              <w:rPr>
                <w:rFonts w:ascii="Times New Roman"/>
                <w:b w:val="false"/>
                <w:i w:val="false"/>
                <w:color w:val="000000"/>
                <w:sz w:val="20"/>
              </w:rPr>
              <w:t>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арнайы әлеуметтік қызметтер</w:t>
            </w:r>
            <w:r>
              <w:br/>
            </w:r>
            <w:r>
              <w:rPr>
                <w:rFonts w:ascii="Times New Roman"/>
                <w:b w:val="false"/>
                <w:i w:val="false"/>
                <w:color w:val="000000"/>
                <w:sz w:val="20"/>
              </w:rPr>
              <w:t>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мүгедектерді жеке оңалту шаралары (сурдотехникалық, тифлотехникалық,</w:t>
            </w:r>
            <w:r>
              <w:br/>
            </w:r>
            <w:r>
              <w:rPr>
                <w:rFonts w:ascii="Times New Roman"/>
                <w:b w:val="false"/>
                <w:i w:val="false"/>
                <w:color w:val="000000"/>
                <w:sz w:val="20"/>
              </w:rPr>
              <w:t>протездік-ортопедиялық құралдармен, арнаулы жүріп-тұру құралдарымен қамтамасыз ету, ымдау</w:t>
            </w:r>
            <w:r>
              <w:br/>
            </w:r>
            <w:r>
              <w:rPr>
                <w:rFonts w:ascii="Times New Roman"/>
                <w:b w:val="false"/>
                <w:i w:val="false"/>
                <w:color w:val="000000"/>
                <w:sz w:val="20"/>
              </w:rPr>
              <w:t>тілі маманының, жеке көмекшінің әлеуметтік қызметтерін көрсету</w:t>
            </w:r>
            <w:r>
              <w:br/>
            </w:r>
            <w:r>
              <w:rPr>
                <w:rFonts w:ascii="Times New Roman"/>
                <w:b w:val="false"/>
                <w:i w:val="false"/>
                <w:color w:val="000000"/>
                <w:sz w:val="20"/>
              </w:rPr>
              <w:t>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жергілікті атқарушы органдардың шешімі бойынша әлеуметтік көмек </w:t>
            </w:r>
            <w:r>
              <w:br/>
            </w:r>
            <w:r>
              <w:rPr>
                <w:rFonts w:ascii="Times New Roman"/>
                <w:b w:val="false"/>
                <w:i w:val="false"/>
                <w:color w:val="000000"/>
                <w:sz w:val="20"/>
              </w:rPr>
              <w:t>
</w:t>
            </w:r>
            <w:r>
              <w:rPr>
                <w:rFonts w:ascii="Times New Roman"/>
                <w:b w:val="false"/>
                <w:i w:val="false"/>
                <w:color w:val="000000"/>
                <w:sz w:val="20"/>
              </w:rPr>
              <w:t>"____" __________20 ___ ж. ___________________</w:t>
            </w:r>
            <w:r>
              <w:br/>
            </w:r>
            <w:r>
              <w:rPr>
                <w:rFonts w:ascii="Times New Roman"/>
                <w:b w:val="false"/>
                <w:i w:val="false"/>
                <w:color w:val="000000"/>
                <w:sz w:val="20"/>
              </w:rPr>
              <w:t>
</w:t>
            </w:r>
            <w:r>
              <w:rPr>
                <w:rFonts w:ascii="Times New Roman"/>
                <w:b w:val="false"/>
                <w:i w:val="false"/>
                <w:color w:val="000000"/>
                <w:sz w:val="20"/>
              </w:rPr>
              <w:t xml:space="preserve"> (күні) (өтініш берушінің қолы)</w:t>
            </w:r>
            <w:r>
              <w:br/>
            </w:r>
            <w:r>
              <w:rPr>
                <w:rFonts w:ascii="Times New Roman"/>
                <w:b w:val="false"/>
                <w:i w:val="false"/>
                <w:color w:val="000000"/>
                <w:sz w:val="20"/>
              </w:rPr>
              <w:t>
</w:t>
            </w:r>
            <w:r>
              <w:br/>
            </w:r>
            <w:r>
              <w:rPr>
                <w:rFonts w:ascii="Times New Roman"/>
                <w:b w:val="false"/>
                <w:i w:val="false"/>
                <w:color w:val="000000"/>
                <w:sz w:val="20"/>
              </w:rPr>
              <w:t>“Жалағаш аудандық жұмыспен қамту, әлеуметтік бағдарламалар және азаматтық хал актілерін тіркеу бөлімі” мемлекеттік мекемесінің қызметтік белгілері үшін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Құжаттар қабылданды "____" __________ 20___ ж.__________________________________________________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________________________________________________________(күні) (құжаттарды қабылдаған адамның (Т.А.Ә. және қолы) Отбасының тіркеу нөмірі____ </w:t>
            </w:r>
            <w:r>
              <w:br/>
            </w:r>
            <w:r>
              <w:rPr>
                <w:rFonts w:ascii="Times New Roman"/>
                <w:b w:val="false"/>
                <w:i w:val="false"/>
                <w:color w:val="000000"/>
                <w:sz w:val="20"/>
              </w:rPr>
              <w:t>
</w:t>
            </w:r>
            <w:r>
              <w:rPr>
                <w:rFonts w:ascii="Times New Roman"/>
                <w:b w:val="false"/>
                <w:i w:val="false"/>
                <w:color w:val="000000"/>
                <w:sz w:val="20"/>
              </w:rPr>
              <w:t>Өтініш қоса берілген құжаттармен "____" _______ 20 ___ ж. учаскелік комиссияға берілді.</w:t>
            </w:r>
            <w:r>
              <w:br/>
            </w:r>
            <w:r>
              <w:rPr>
                <w:rFonts w:ascii="Times New Roman"/>
                <w:b w:val="false"/>
                <w:i w:val="false"/>
                <w:color w:val="000000"/>
                <w:sz w:val="20"/>
              </w:rPr>
              <w:t>
</w:t>
            </w:r>
            <w:r>
              <w:rPr>
                <w:rFonts w:ascii="Times New Roman"/>
                <w:b w:val="false"/>
                <w:i w:val="false"/>
                <w:color w:val="000000"/>
                <w:sz w:val="20"/>
              </w:rPr>
              <w:t>"____" _________ 20___ ж. қабылданды.</w:t>
            </w:r>
            <w:r>
              <w:br/>
            </w:r>
            <w:r>
              <w:rPr>
                <w:rFonts w:ascii="Times New Roman"/>
                <w:b w:val="false"/>
                <w:i w:val="false"/>
                <w:color w:val="000000"/>
                <w:sz w:val="20"/>
              </w:rPr>
              <w:t>
</w:t>
            </w:r>
            <w:r>
              <w:rPr>
                <w:rFonts w:ascii="Times New Roman"/>
                <w:b w:val="false"/>
                <w:i w:val="false"/>
                <w:color w:val="000000"/>
                <w:sz w:val="20"/>
              </w:rPr>
              <w:t>Құжаттарды қабылдаған учаскелік комиссия мүшесінің Т.А.Ә. және қолы___________________;</w:t>
            </w:r>
            <w:r>
              <w:br/>
            </w:r>
            <w:r>
              <w:rPr>
                <w:rFonts w:ascii="Times New Roman"/>
                <w:b w:val="false"/>
                <w:i w:val="false"/>
                <w:color w:val="000000"/>
                <w:sz w:val="20"/>
              </w:rPr>
              <w:t>Өтініш берушінің қолы ____________________________________________</w:t>
            </w:r>
            <w:r>
              <w:br/>
            </w:r>
            <w:r>
              <w:rPr>
                <w:rFonts w:ascii="Times New Roman"/>
                <w:b w:val="false"/>
                <w:i w:val="false"/>
                <w:color w:val="000000"/>
                <w:sz w:val="20"/>
              </w:rPr>
              <w:t>
</w:t>
            </w:r>
            <w:r>
              <w:rPr>
                <w:rFonts w:ascii="Times New Roman"/>
                <w:b w:val="false"/>
                <w:i w:val="false"/>
                <w:color w:val="000000"/>
                <w:sz w:val="20"/>
              </w:rPr>
              <w:t>Кент, ауыл, ауылдық округ әкімінен құжаттардың қабылданған күні туралы уәкілетті органның белгісі "____"__________ 20___ ж.</w:t>
            </w:r>
            <w:r>
              <w:br/>
            </w:r>
            <w:r>
              <w:rPr>
                <w:rFonts w:ascii="Times New Roman"/>
                <w:b w:val="false"/>
                <w:i w:val="false"/>
                <w:color w:val="000000"/>
                <w:sz w:val="20"/>
              </w:rPr>
              <w:t>
</w:t>
            </w:r>
            <w:r>
              <w:rPr>
                <w:rFonts w:ascii="Times New Roman"/>
                <w:b w:val="false"/>
                <w:i w:val="false"/>
                <w:color w:val="000000"/>
                <w:sz w:val="20"/>
              </w:rPr>
              <w:t>Құжаттарды қабылдаған адамның Т.А.Ә., лауазымы, қолы_____________________________________________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 _ _ _ _ _ _ _ _ _ _ _ _ _ _ _ _ _ _ _ _ _ _ _ _ _ _ _ _ _ _ _ _ _ _ _ _ _ _ _ _ _ _ _ _ _ _ _ __ _ _ _ _ _ _ _ _ _ _ _ _ _ _</w:t>
            </w:r>
            <w:r>
              <w:br/>
            </w:r>
            <w:r>
              <w:rPr>
                <w:rFonts w:ascii="Times New Roman"/>
                <w:b w:val="false"/>
                <w:i w:val="false"/>
                <w:color w:val="000000"/>
                <w:sz w:val="20"/>
              </w:rPr>
              <w:t>
</w:t>
            </w:r>
            <w:r>
              <w:rPr>
                <w:rFonts w:ascii="Times New Roman"/>
                <w:b w:val="false"/>
                <w:i w:val="false"/>
                <w:color w:val="000000"/>
                <w:sz w:val="20"/>
              </w:rPr>
              <w:t xml:space="preserve">(қию сызығы) </w:t>
            </w:r>
            <w:r>
              <w:br/>
            </w:r>
            <w:r>
              <w:rPr>
                <w:rFonts w:ascii="Times New Roman"/>
                <w:b w:val="false"/>
                <w:i w:val="false"/>
                <w:color w:val="000000"/>
                <w:sz w:val="20"/>
              </w:rPr>
              <w:t>
</w:t>
            </w:r>
            <w:r>
              <w:rPr>
                <w:rFonts w:ascii="Times New Roman"/>
                <w:b w:val="false"/>
                <w:i w:val="false"/>
                <w:color w:val="000000"/>
                <w:sz w:val="20"/>
              </w:rPr>
              <w:t>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w:t>
            </w:r>
            <w:r>
              <w:rPr>
                <w:rFonts w:ascii="Times New Roman"/>
                <w:b w:val="false"/>
                <w:i w:val="false"/>
                <w:color w:val="000000"/>
                <w:sz w:val="20"/>
              </w:rPr>
              <w:t>Азамат _____________________________ өтініші қоса берілген ______ данадағы құжаттармен, отбасының ________ тіркеу нөмірімен "____" __________ 20___ ж. қабылданды.</w:t>
            </w:r>
            <w:r>
              <w:br/>
            </w:r>
            <w:r>
              <w:rPr>
                <w:rFonts w:ascii="Times New Roman"/>
                <w:b w:val="false"/>
                <w:i w:val="false"/>
                <w:color w:val="000000"/>
                <w:sz w:val="20"/>
              </w:rPr>
              <w:t>
Құжаттарды қабылдаған адамның Т.А.Ә., лауазымы, қолы_____________________________________________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№49-11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143" w:id="3"/>
    <w:p>
      <w:pPr>
        <w:spacing w:after="0"/>
        <w:ind w:left="0"/>
        <w:jc w:val="left"/>
      </w:pPr>
      <w:r>
        <w:rPr>
          <w:rFonts w:ascii="Times New Roman"/>
          <w:b/>
          <w:i w:val="false"/>
          <w:color w:val="000000"/>
        </w:rPr>
        <w:t xml:space="preserve"> Өтініш иесінің отбасылық және материалдық жағдайы туралы сауалнама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93"/>
        <w:gridCol w:w="293"/>
        <w:gridCol w:w="5974"/>
        <w:gridCol w:w="2424"/>
        <w:gridCol w:w="26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w:t>
            </w:r>
            <w:r>
              <w:br/>
            </w:r>
            <w:r>
              <w:rPr>
                <w:rFonts w:ascii="Times New Roman"/>
                <w:b w:val="false"/>
                <w:i w:val="false"/>
                <w:color w:val="000000"/>
                <w:sz w:val="20"/>
              </w:rPr>
              <w:t>(зайыбы/жұбайы,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 жасына дейінгі балалар мектепке дейінгі ұйымға бара ма ________________________________________</w:t>
      </w:r>
      <w:r>
        <w:rPr>
          <w:rFonts w:ascii="Times New Roman"/>
          <w:b w:val="false"/>
          <w:i w:val="false"/>
          <w:color w:val="000000"/>
          <w:sz w:val="28"/>
        </w:rPr>
        <w:t>________________________________________________________________________________________________</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305"/>
        <w:gridCol w:w="5101"/>
        <w:gridCol w:w="994"/>
        <w:gridCol w:w="732"/>
        <w:gridCol w:w="994"/>
        <w:gridCol w:w="470"/>
        <w:gridCol w:w="470"/>
        <w:gridCol w:w="733"/>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 түскен табыстар</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Отбасының тұрғын үй-тұрмыстық жағдайы: </w:t>
      </w:r>
      <w:r>
        <w:br/>
      </w:r>
      <w:r>
        <w:rPr>
          <w:rFonts w:ascii="Times New Roman"/>
          <w:b w:val="false"/>
          <w:i w:val="false"/>
          <w:color w:val="000000"/>
          <w:sz w:val="28"/>
        </w:rPr>
        <w:t>
      </w:t>
      </w:r>
      <w:r>
        <w:rPr>
          <w:rFonts w:ascii="Times New Roman"/>
          <w:b w:val="false"/>
          <w:i w:val="false"/>
          <w:color w:val="000000"/>
          <w:sz w:val="28"/>
        </w:rPr>
        <w:t>тұрғын алаңы: __________ шаршы метр; меншік нысаны: _______________;</w:t>
      </w:r>
      <w:r>
        <w:br/>
      </w:r>
      <w:r>
        <w:rPr>
          <w:rFonts w:ascii="Times New Roman"/>
          <w:b w:val="false"/>
          <w:i w:val="false"/>
          <w:color w:val="000000"/>
          <w:sz w:val="28"/>
        </w:rPr>
        <w:t>
      </w:t>
      </w:r>
      <w:r>
        <w:rPr>
          <w:rFonts w:ascii="Times New Roman"/>
          <w:b w:val="false"/>
          <w:i w:val="false"/>
          <w:color w:val="000000"/>
          <w:sz w:val="28"/>
        </w:rPr>
        <w:t>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rPr>
        <w:t>тұрғын үйдің сапасы (қалыпты жағдайда, ескі, авариялық жағдайда, жөнделмеген);</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үйдің материалы (кірпіш, ағаш, қаңқа-қамыстан жасалған, саман, іргетасы жоқ саман, қол астындағы материалдардан салынған, уақытшабаспана, киіз үй);</w:t>
      </w:r>
      <w:r>
        <w:br/>
      </w:r>
      <w:r>
        <w:rPr>
          <w:rFonts w:ascii="Times New Roman"/>
          <w:b w:val="false"/>
          <w:i w:val="false"/>
          <w:color w:val="000000"/>
          <w:sz w:val="28"/>
        </w:rPr>
        <w:t>
      </w:t>
      </w:r>
      <w:r>
        <w:rPr>
          <w:rFonts w:ascii="Times New Roman"/>
          <w:b w:val="false"/>
          <w:i w:val="false"/>
          <w:color w:val="000000"/>
          <w:sz w:val="28"/>
        </w:rPr>
        <w:t>қажеттісінің астын сызу</w:t>
      </w:r>
      <w:r>
        <w:br/>
      </w:r>
      <w:r>
        <w:rPr>
          <w:rFonts w:ascii="Times New Roman"/>
          <w:b w:val="false"/>
          <w:i w:val="false"/>
          <w:color w:val="000000"/>
          <w:sz w:val="28"/>
        </w:rPr>
        <w:t>
      </w:t>
      </w:r>
      <w:r>
        <w:rPr>
          <w:rFonts w:ascii="Times New Roman"/>
          <w:b w:val="false"/>
          <w:i w:val="false"/>
          <w:color w:val="000000"/>
          <w:sz w:val="28"/>
        </w:rPr>
        <w:t>тұрғын үйдің жайластырылуы (су құбыры, дәретхана, кәріз, жылу, газ, жуынатын бөлме, лифт, телефон және т.б.) қажеттісінің астын сызу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w:t>
      </w:r>
      <w:r>
        <w:br/>
      </w:r>
      <w:r>
        <w:rPr>
          <w:rFonts w:ascii="Times New Roman"/>
          <w:b w:val="false"/>
          <w:i w:val="false"/>
          <w:color w:val="000000"/>
          <w:sz w:val="28"/>
        </w:rPr>
        <w:t>жарақаттар:</w:t>
      </w:r>
      <w:r>
        <w:br/>
      </w:r>
      <w:r>
        <w:rPr>
          <w:rFonts w:ascii="Times New Roman"/>
          <w:b w:val="false"/>
          <w:i w:val="false"/>
          <w:color w:val="000000"/>
          <w:sz w:val="28"/>
        </w:rPr>
        <w:t>
      өтініш беруші_____________________________________________________________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балалар__________________________________________________________________</w:t>
      </w:r>
      <w:r>
        <w:br/>
      </w:r>
      <w:r>
        <w:rPr>
          <w:rFonts w:ascii="Times New Roman"/>
          <w:b w:val="false"/>
          <w:i w:val="false"/>
          <w:color w:val="000000"/>
          <w:sz w:val="28"/>
        </w:rPr>
        <w:t>
      басқа да туысқандар______________________________________________________________________________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Отбасының материалдық жағдайына Сіздің беретін бағаңыз:</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да жетпейді;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ғана жетеді;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Сіз жұмыспен қамтуға жәрдемдесудің қандай белсенді шараларына қатыса аласыз:</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іске асырылып жатқан инфрақұрылымдық жобалардың шеңберінде жұмыс орындарына орналасу;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микрокредит беру;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"Жастар практикасына" қатысу;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 ____________________ _________________</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 №49-11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тізбесін айқындау қағидасына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94" w:id="4"/>
    <w:p>
      <w:pPr>
        <w:spacing w:after="0"/>
        <w:ind w:left="0"/>
        <w:jc w:val="left"/>
      </w:pPr>
      <w:r>
        <w:rPr>
          <w:rFonts w:ascii="Times New Roman"/>
          <w:b/>
          <w:i w:val="false"/>
          <w:color w:val="000000"/>
        </w:rPr>
        <w:t xml:space="preserve"> Өтініш берушінің материалдық жағдайын учаскелік комиссияның тексеру АКТІСІ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___ жылғы "____" 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Т.А.Ә.___________________________________________</w:t>
      </w:r>
      <w:r>
        <w:br/>
      </w:r>
      <w:r>
        <w:rPr>
          <w:rFonts w:ascii="Times New Roman"/>
          <w:b w:val="false"/>
          <w:i w:val="false"/>
          <w:color w:val="000000"/>
          <w:sz w:val="28"/>
        </w:rPr>
        <w:t>
      2. Тұрғылықты жерінің мекенжайы______________________________________</w:t>
      </w:r>
      <w:r>
        <w:br/>
      </w:r>
      <w:r>
        <w:rPr>
          <w:rFonts w:ascii="Times New Roman"/>
          <w:b w:val="false"/>
          <w:i w:val="false"/>
          <w:color w:val="000000"/>
          <w:sz w:val="28"/>
        </w:rPr>
        <w:t>
      3. Туған күні және жері______________________________________________</w:t>
      </w:r>
      <w:r>
        <w:br/>
      </w:r>
      <w:r>
        <w:rPr>
          <w:rFonts w:ascii="Times New Roman"/>
          <w:b w:val="false"/>
          <w:i w:val="false"/>
          <w:color w:val="000000"/>
          <w:sz w:val="28"/>
        </w:rPr>
        <w:t>
      4. Жұмыс орны, лауазымы______________________________________________</w:t>
      </w:r>
      <w:r>
        <w:br/>
      </w:r>
      <w:r>
        <w:rPr>
          <w:rFonts w:ascii="Times New Roman"/>
          <w:b w:val="false"/>
          <w:i w:val="false"/>
          <w:color w:val="000000"/>
          <w:sz w:val="28"/>
        </w:rPr>
        <w:t>
      5. Азаматтың орташа айлық табысы_____________________________________</w:t>
      </w:r>
      <w:r>
        <w:br/>
      </w:r>
      <w:r>
        <w:rPr>
          <w:rFonts w:ascii="Times New Roman"/>
          <w:b w:val="false"/>
          <w:i w:val="false"/>
          <w:color w:val="000000"/>
          <w:sz w:val="28"/>
        </w:rPr>
        <w:t>
      6. Отбасының жан басына шаққандағы орташа табысы_____________________</w:t>
      </w:r>
      <w:r>
        <w:br/>
      </w:r>
      <w:r>
        <w:rPr>
          <w:rFonts w:ascii="Times New Roman"/>
          <w:b w:val="false"/>
          <w:i w:val="false"/>
          <w:color w:val="000000"/>
          <w:sz w:val="28"/>
        </w:rPr>
        <w:t>
      7. Отбасы құрамы (отбасында нақты тұратындар есепке алынады)</w:t>
      </w:r>
      <w:r>
        <w:br/>
      </w:r>
      <w:r>
        <w:rPr>
          <w:rFonts w:ascii="Times New Roman"/>
          <w:b w:val="false"/>
          <w:i w:val="false"/>
          <w:color w:val="000000"/>
          <w:sz w:val="28"/>
        </w:rPr>
        <w:t>
      ______________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822"/>
        <w:gridCol w:w="388"/>
        <w:gridCol w:w="822"/>
        <w:gridCol w:w="388"/>
        <w:gridCol w:w="1834"/>
        <w:gridCol w:w="894"/>
        <w:gridCol w:w="388"/>
        <w:gridCol w:w="1692"/>
        <w:gridCol w:w="4658"/>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Білімі</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(жұмыс, оқу орны)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жұмыспен қамту</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себебі</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жұмыспен қамту органдарында тіркелгені туралы деректер</w:t>
            </w: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қабілетті барлығы ___________ адам.</w:t>
      </w:r>
      <w:r>
        <w:br/>
      </w:r>
      <w:r>
        <w:rPr>
          <w:rFonts w:ascii="Times New Roman"/>
          <w:b w:val="false"/>
          <w:i w:val="false"/>
          <w:color w:val="000000"/>
          <w:sz w:val="28"/>
        </w:rPr>
        <w:t>
      </w:t>
      </w:r>
      <w:r>
        <w:rPr>
          <w:rFonts w:ascii="Times New Roman"/>
          <w:b w:val="false"/>
          <w:i w:val="false"/>
          <w:color w:val="000000"/>
          <w:sz w:val="28"/>
        </w:rPr>
        <w:t>Жұмыссыз ретінде тіркелгені __________ адам.</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туралы" Қазақстан Республикасының Заңы 2-бабының 2-тармағының 2) тармақшасында көзделген себептер бойынша жұмыспен қамтылмағандар _________ адам.</w:t>
      </w:r>
      <w:r>
        <w:br/>
      </w:r>
      <w:r>
        <w:rPr>
          <w:rFonts w:ascii="Times New Roman"/>
          <w:b w:val="false"/>
          <w:i w:val="false"/>
          <w:color w:val="000000"/>
          <w:sz w:val="28"/>
        </w:rPr>
        <w:t>
      </w:t>
      </w:r>
      <w:r>
        <w:rPr>
          <w:rFonts w:ascii="Times New Roman"/>
          <w:b w:val="false"/>
          <w:i w:val="false"/>
          <w:color w:val="000000"/>
          <w:sz w:val="28"/>
        </w:rPr>
        <w:t>Жұмыспен қамтылмаудың басқа да себептері (іздеуде, бас бостандығынан</w:t>
      </w:r>
      <w:r>
        <w:br/>
      </w:r>
      <w:r>
        <w:rPr>
          <w:rFonts w:ascii="Times New Roman"/>
          <w:b w:val="false"/>
          <w:i w:val="false"/>
          <w:color w:val="000000"/>
          <w:sz w:val="28"/>
        </w:rPr>
        <w:t>айыру орындарында) __________ адам.</w:t>
      </w:r>
      <w:r>
        <w:br/>
      </w:r>
      <w:r>
        <w:rPr>
          <w:rFonts w:ascii="Times New Roman"/>
          <w:b w:val="false"/>
          <w:i w:val="false"/>
          <w:color w:val="000000"/>
          <w:sz w:val="28"/>
        </w:rPr>
        <w:t>
      </w:t>
      </w:r>
      <w:r>
        <w:rPr>
          <w:rFonts w:ascii="Times New Roman"/>
          <w:b w:val="false"/>
          <w:i w:val="false"/>
          <w:color w:val="000000"/>
          <w:sz w:val="28"/>
        </w:rPr>
        <w:t>Кәмелетке толмаған балалардың саны _________ адам, оның ішінде:</w:t>
      </w:r>
      <w:r>
        <w:br/>
      </w:r>
      <w:r>
        <w:rPr>
          <w:rFonts w:ascii="Times New Roman"/>
          <w:b w:val="false"/>
          <w:i w:val="false"/>
          <w:color w:val="000000"/>
          <w:sz w:val="28"/>
        </w:rPr>
        <w:t>
      </w:t>
      </w:r>
      <w:r>
        <w:rPr>
          <w:rFonts w:ascii="Times New Roman"/>
          <w:b w:val="false"/>
          <w:i w:val="false"/>
          <w:color w:val="000000"/>
          <w:sz w:val="28"/>
        </w:rPr>
        <w:t>мемлекеттің толық қамтамасыз етуімен оқитындар _________ адам;</w:t>
      </w:r>
      <w:r>
        <w:br/>
      </w:r>
      <w:r>
        <w:rPr>
          <w:rFonts w:ascii="Times New Roman"/>
          <w:b w:val="false"/>
          <w:i w:val="false"/>
          <w:color w:val="000000"/>
          <w:sz w:val="28"/>
        </w:rPr>
        <w:t>
      </w:t>
      </w:r>
      <w:r>
        <w:rPr>
          <w:rFonts w:ascii="Times New Roman"/>
          <w:b w:val="false"/>
          <w:i w:val="false"/>
          <w:color w:val="000000"/>
          <w:sz w:val="28"/>
        </w:rPr>
        <w:t>ақылы негізде жоғары және орта арнаулы білім беру орындарында оқитындар __________ адам, оқудың бір жылдық құны ____________ теңге.</w:t>
      </w:r>
      <w:r>
        <w:br/>
      </w:r>
      <w:r>
        <w:rPr>
          <w:rFonts w:ascii="Times New Roman"/>
          <w:b w:val="false"/>
          <w:i w:val="false"/>
          <w:color w:val="000000"/>
          <w:sz w:val="28"/>
        </w:rPr>
        <w:t>
      </w:t>
      </w:r>
      <w:r>
        <w:rPr>
          <w:rFonts w:ascii="Times New Roman"/>
          <w:b w:val="false"/>
          <w:i w:val="false"/>
          <w:color w:val="000000"/>
          <w:sz w:val="28"/>
        </w:rPr>
        <w:t>8. Жұмыспен қамту орталығы бекіткен әлеуметтік келісімшарттың болуы: _____ адам:</w:t>
      </w:r>
      <w:r>
        <w:br/>
      </w:r>
      <w:r>
        <w:rPr>
          <w:rFonts w:ascii="Times New Roman"/>
          <w:b w:val="false"/>
          <w:i w:val="false"/>
          <w:color w:val="000000"/>
          <w:sz w:val="28"/>
        </w:rPr>
        <w:t>
      </w:t>
      </w:r>
      <w:r>
        <w:rPr>
          <w:rFonts w:ascii="Times New Roman"/>
          <w:b w:val="false"/>
          <w:i w:val="false"/>
          <w:color w:val="000000"/>
          <w:sz w:val="28"/>
        </w:rPr>
        <w:t>1. (Т.А.Ә.)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2. (Т.А.Ә.)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"Бота" қоғамдық қорынан берілетін шартты ақшалай жәрдемақыны алу:</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жүкті және бала емізетін әйелдер _________ адам;</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4-тен 6 жасқа дейінгі балалар __________ адам;</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мүмкіндіктері шектеулі балалар ________ адам;</w:t>
      </w:r>
      <w:r>
        <w:br/>
      </w:r>
      <w:r>
        <w:rPr>
          <w:rFonts w:ascii="Times New Roman"/>
          <w:b w:val="false"/>
          <w:i w:val="false"/>
          <w:color w:val="000000"/>
          <w:sz w:val="28"/>
        </w:rPr>
        <w:t>
      </w:t>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w:t>
      </w:r>
      <w:r>
        <w:rPr>
          <w:rFonts w:ascii="Times New Roman"/>
          <w:b w:val="false"/>
          <w:i w:val="false"/>
          <w:color w:val="000000"/>
          <w:sz w:val="28"/>
        </w:rPr>
        <w:t>10. Баспана жағдайы (жатақхана, жалдамалы, жекешелендірілген тұрғын үй, қызметтік тұрғын үй, тұрғын үй кооперативі, жеке тұрғын үй немесе өзге) қажеттісін көрсету</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Ас үй, қойма және дәлізді есептемегенде бөлмелер саны________________</w:t>
      </w:r>
      <w:r>
        <w:br/>
      </w:r>
      <w:r>
        <w:rPr>
          <w:rFonts w:ascii="Times New Roman"/>
          <w:b w:val="false"/>
          <w:i w:val="false"/>
          <w:color w:val="000000"/>
          <w:sz w:val="28"/>
        </w:rPr>
        <w:t>
      </w:t>
      </w:r>
      <w:r>
        <w:rPr>
          <w:rFonts w:ascii="Times New Roman"/>
          <w:b w:val="false"/>
          <w:i w:val="false"/>
          <w:color w:val="000000"/>
          <w:sz w:val="28"/>
        </w:rPr>
        <w:t>Тұрғын үйді ұстауға жұмсалатын шығыстар айына____________________________________________________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11. Отбасының табыстары: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945"/>
        <w:gridCol w:w="489"/>
        <w:gridCol w:w="1035"/>
        <w:gridCol w:w="6310"/>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жылғы табыс сомасы</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 шаруашылығы, мал және құс),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12. Мыналардың:</w:t>
      </w:r>
      <w:r>
        <w:br/>
      </w:r>
      <w:r>
        <w:rPr>
          <w:rFonts w:ascii="Times New Roman"/>
          <w:b w:val="false"/>
          <w:i w:val="false"/>
          <w:color w:val="000000"/>
          <w:sz w:val="28"/>
        </w:rPr>
        <w:t>
      </w:t>
      </w:r>
      <w:r>
        <w:rPr>
          <w:rFonts w:ascii="Times New Roman"/>
          <w:b w:val="false"/>
          <w:i w:val="false"/>
          <w:color w:val="000000"/>
          <w:sz w:val="28"/>
        </w:rPr>
        <w:t>автокөліктің (маркасы, шығарылған жылы, құқық белгілейтін құжат, оны пайдаланудан түскен табыс)__________________________________________________________________________________________________________________________________________________________</w:t>
      </w:r>
      <w:r>
        <w:br/>
      </w:r>
      <w:r>
        <w:rPr>
          <w:rFonts w:ascii="Times New Roman"/>
          <w:b w:val="false"/>
          <w:i w:val="false"/>
          <w:color w:val="000000"/>
          <w:sz w:val="28"/>
        </w:rPr>
        <w:t>өзге тұрғын үйдің, қазіргі уақытта тұратын баспанадан басқа (оны пайдаланудан түскен табыс)__________________________________________________________________________________________________________________________________________________________________________________________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бар-жоғы.</w:t>
      </w:r>
      <w:r>
        <w:br/>
      </w:r>
      <w:r>
        <w:rPr>
          <w:rFonts w:ascii="Times New Roman"/>
          <w:b w:val="false"/>
          <w:i w:val="false"/>
          <w:color w:val="000000"/>
          <w:sz w:val="28"/>
        </w:rPr>
        <w:t>13. Отбасының өзге де табыстары (түрі,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14. Мұқтаждықтың көрініп тұрған белгілері (жиһаздың, тұрғын үйдің электр желілерінің жағдайы және т.б.)____________________________________________________________________________________________________________________________________________________________________________________________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15. Әл-ауқатын көрсететін белгілер (жерсеріктік антенна тәрелкесі, ауа баптағыш, қымбат жаңа жөндеу және т.б.)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16. Санитариялық-эпидемиологиялық тұру жағдайлары________________________________________________</w:t>
      </w:r>
      <w:r>
        <w:rPr>
          <w:rFonts w:ascii="Times New Roman"/>
          <w:b w:val="false"/>
          <w:i w:val="false"/>
          <w:color w:val="000000"/>
          <w:sz w:val="28"/>
        </w:rPr>
        <w:t>________________________________________________________________________________________________</w:t>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17.Учаскелік комиссияның басқада байқағандары:_____________________________________________________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br/>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____________________________ ___________________________</w:t>
      </w:r>
      <w:r>
        <w:br/>
      </w:r>
      <w:r>
        <w:rPr>
          <w:rFonts w:ascii="Times New Roman"/>
          <w:b w:val="false"/>
          <w:i w:val="false"/>
          <w:color w:val="000000"/>
          <w:sz w:val="28"/>
        </w:rPr>
        <w:t>
      </w:t>
      </w:r>
      <w:r>
        <w:rPr>
          <w:rFonts w:ascii="Times New Roman"/>
          <w:b w:val="false"/>
          <w:i w:val="false"/>
          <w:color w:val="000000"/>
          <w:sz w:val="28"/>
        </w:rPr>
        <w:t xml:space="preserve"> (қолы) (Т.А.Ә.)</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 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Тексеру жүргізуден бас тартамын 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(немесе отбасы мүшелерінің бірінің) Т.А.Ә. және қолы, күні (өтініш беруші тексеру жүргізуден бас тартқан жағдайда толтырылады)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