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4f2c" w14:textId="ead4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2015 жылғы 23 қыркүйектегі № 308 шешімі. Қызылорда облысының Әділет департаментінде 2015 жылғы 21 қазанда № 5186 болып тіркелді. Күші жойылды - Қызылорда облысы Жаңақорған аудандық мәслихатының 2017 жылғы 18 сәуірдегі № 05-16/111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Жаңақорған аудандық мәслихатының 18.04.2017 </w:t>
      </w:r>
      <w:r>
        <w:rPr>
          <w:rFonts w:ascii="Times New Roman"/>
          <w:b w:val="false"/>
          <w:i w:val="false"/>
          <w:color w:val="ff0000"/>
          <w:sz w:val="28"/>
        </w:rPr>
        <w:t>№ 05-16/111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мен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Жаңақорған ауданы әкімдігінің 2015 жылғы 15 мамырдағы № 90 қаулысы негізінде Жаңақорған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Республикасының жер заңнамасына сәйкес пайдаланылмайтын Жаңақорған ауданының ауыл шаруашылығы мақсатындағы жерлерге жер салығының мөлшерлемесі 5 (бес)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 ХLV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Шайыхов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Ж.Талас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09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