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ac073" w14:textId="6aac0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ауданы Жаңақорған кенті әкімінің 2015 жылғы 14 шілдедегі № 931 шешімі. Қызылорда облысының Әділет департаментінде 2015 жылғы 17 шілдеде № 5061 болып тіркелді. Күші жойылды - Қызылорда облысы Жаңақорған ауданы Жаңақорған кенті әкімінің 2015 жылғы 30 қыркүйектегі № 86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Қызылорда облысы Жаңақорған ауданы Жаңақорған кенті әкімінің 30.09.2015 </w:t>
      </w:r>
      <w:r>
        <w:rPr>
          <w:rFonts w:ascii="Times New Roman"/>
          <w:b w:val="false"/>
          <w:i w:val="false"/>
          <w:color w:val="ff0000"/>
          <w:sz w:val="28"/>
        </w:rPr>
        <w:t>№ 86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(қол қойылған күнінен бастап қолданысқа енгізілсін).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 Ауыл шаруашылығы министрлiгi Ветеринариялық бақылау және қадағалау комитетiнiң Жаңақорған аудандық аумақтық инспекциясы" мемлекеттік мекемесінің 2015 жылғы 13 шілдедегі № 129 ұсынысына сәйкес Жаңақорған кентінің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Ұсақ малдар арасында "Қойдың жұқпалы энтеротоксемиясы" және "Пастереллез" ауруының анықталуына байланысты Жаңақорған ауданы Жаңақорған кентінің аумағында шектеу iс-шаралары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"Қазақстан Республикасы Ауыл шаруашылығы министрлiгi Ветеринариялық бақылау және қадағалау комитетiнiң Жаңақорған аудандық аумақтық инспекциясы" мемлекеттiк мекемесi осы шешiмнен туындайтын қажеттi шараларды қабылдау сұралсын.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Шешiмнiң орындалуын бақылау "Жаңақорған кенті әкімінің аппараты" коммуналдық мемлекеттік мекемесінің бас маманы Қ.Ауезбековке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шешiм алғашқы ресми жарияланған күнінен кейін күнтізбелік он күн өткен соң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3"/>
        <w:gridCol w:w="4187"/>
      </w:tblGrid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Жаңақорған кентінің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"КЕЛIСIЛДI"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"Қазақстан Республикасы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 министрлiгi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Ветеринариялық бақылау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 қадағалау комитетiнiң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Жаңақорған аудандық аумақтық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инспекциясы" мемлекеттiк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мекемесiнiң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Ахметов_____________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"14" шілде 2015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