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225d" w14:textId="5952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Бесарық ауылды округі әкімінің 2015 жылғы 14 шілдедегі № 26 шешімі. Қызылорда облысының Әділет департаментінде 2015 жылғы 17 шілдеде № 5062 болып тіркелді. Күші жойылды - Қызылорда облысы Жаңақорған ауданы Бесарық ауылдық округі әкімінің 2015 жылғы 16 қыркүйектегі № 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Жаңақорған ауданы Бесарық ауылдық округі әкімінің 16.09.2015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Ветеринариялық бақылау және қадағалау комитетiнiң Жаңақорған аудандық аумақтық инспекциясы" мемлекеттік мекемесінің 2015 жылғы 13 шілдедегі № 130 ұсынысына сәйкес Бесарық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Ұсақ малдар арасында "Қойдың жұқпалы энтеротоксемиясы" және "Пастереллез" ауруының анықталуына байланысты Жаңақорған ауданы Бесарық ауылдық округiнің Бесарық ауылының аумағында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Ауыл шаруашылығы министрлiгi Ветеринариялық бақылау және қадағалау комитетiнiң Жаңақорған аудандық аумақтық инспекциясы" мемлекеттiк мекемесi осы шешiмнен туындайтын қажеттi шараларды қабылдау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Шешiмнiң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алғашқы ресми жарияланған күнінен кейін күнтізбелік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Бесарық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"КЕЛIСIЛДI"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министрлiгi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қадағалау комитетiнiң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мекемесiнiң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Ахметов_____________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шілде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