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0b1e4" w14:textId="190b1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әлеуметтік қолдау шараларын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2015 жылғы 27 наурыздағы № 38/3 шешімі. Қызылорда облысының Әділет департаментінде 2015 жылғы 09 сәуірде № 4943 болып тіркелді.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өзiн-өзi басқару туралы" 2001 жылғы 23 қаңтардағы Қазақстан Республикасының Заңының </w:t>
      </w:r>
      <w:r>
        <w:rPr>
          <w:rFonts w:ascii="Times New Roman"/>
          <w:b w:val="false"/>
          <w:i w:val="false"/>
          <w:color w:val="000000"/>
          <w:sz w:val="28"/>
        </w:rPr>
        <w:t>6-бабына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2005 жылғы 8 шiлдедегi Қазақстан Республикасының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Қаулысына сәйкес Шиелі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1. 2015 жылға Шиелі ауданының ауылдық елдi мекендеріне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көрсетілсін.</w:t>
      </w:r>
      <w:r>
        <w:br/>
      </w:r>
      <w:r>
        <w:rPr>
          <w:rFonts w:ascii="Times New Roman"/>
          <w:b w:val="false"/>
          <w:i w:val="false"/>
          <w:color w:val="000000"/>
          <w:sz w:val="28"/>
        </w:rPr>
        <w:t>
      </w:t>
      </w:r>
      <w:r>
        <w:rPr>
          <w:rFonts w:ascii="Times New Roman"/>
          <w:b w:val="false"/>
          <w:i w:val="false"/>
          <w:color w:val="000000"/>
          <w:sz w:val="28"/>
        </w:rPr>
        <w:t>2. Осы шешiм алғашқы ресми жарияланған күнінен кейін күнтізбелік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Е. Тұрсынбаев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Оразбекұлы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