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00faf" w14:textId="d900f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 салығының базалық мөлшерлемелерін жоғарылату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2015 жылғы 18 маусымдағы № 41/2 шешімі. Қызылорда облысының Әділет департаментінде 2015 жылғы 13 шілдеде № 5046 болып тіркелді. Күші жойылды - Қызылорда облысы Шиелі аудандық мәслихатының 2015 жылғы 23 желтоқсандағы № 48/8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Қызылорда облысы Шиелі аудандық мәслихатының 23.12.2015 </w:t>
      </w:r>
      <w:r>
        <w:rPr>
          <w:rFonts w:ascii="Times New Roman"/>
          <w:b w:val="false"/>
          <w:i w:val="false"/>
          <w:color w:val="ff0000"/>
          <w:sz w:val="28"/>
        </w:rPr>
        <w:t>№ 48/8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"Салық және бюджетке төленетін басқа да міндетті төлемдер туралы (Салық кодексі)" Қазақстан Республикасының 2008 жылғы 10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Шиелі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Автотұрақтарға (паркингтерге), автомобильге май құю станцияларына бөлінген (бөліп шығарылған) жерлерді қоспағанда, "Салық және бюджетке төленетін басқа да міндетті төлемдер туралы (Салық кодексі)" Қазақстан Республикасының Кодексінің </w:t>
      </w:r>
      <w:r>
        <w:rPr>
          <w:rFonts w:ascii="Times New Roman"/>
          <w:b w:val="false"/>
          <w:i w:val="false"/>
          <w:color w:val="000000"/>
          <w:sz w:val="28"/>
        </w:rPr>
        <w:t>379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383-баптарында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белгiленген жер салығының базалық мөлшерлемелері 50 (елу) пайызға жоғарылатылсын.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Республикасының жер заңнамасына сәйкес пайдаланылмайтын ауыл шаруашылығы мақсатындағы жерлерге "Салық және бюджетке төленетін басқа да міндетті төлемдер туралы (Салық кодексі)" Қазақстан Республикасының Кодексінің </w:t>
      </w:r>
      <w:r>
        <w:rPr>
          <w:rFonts w:ascii="Times New Roman"/>
          <w:b w:val="false"/>
          <w:i w:val="false"/>
          <w:color w:val="000000"/>
          <w:sz w:val="28"/>
        </w:rPr>
        <w:t>378-бабында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жер салығының мөлшерлемесі үш есеге жоғарылатылсын.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13"/>
        <w:gridCol w:w="4187"/>
      </w:tblGrid>
      <w:tr>
        <w:trPr>
          <w:trHeight w:val="30" w:hRule="atLeast"/>
        </w:trPr>
        <w:tc>
          <w:tcPr>
            <w:tcW w:w="7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Шиелі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Шиелі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Архабаев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Оразбекұлы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"Қызылорда облысы бойынша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кірістер департаментінің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Шиелі ауданы бойынша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кірістер басқармасы"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мекемесінің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Е.Абдрахманов _____________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"18" маусым 2015 жыл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