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b0ec" w14:textId="c70b0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2015 жылғы 03 қарашадағы № 646 қаулысы. Қызылорда облысының Әділет департаментінде 2015 жылғы 04 желтоқсандағы № 5245 болып тіркелді. Күші жойылды - Қызылорда облысы Шиелі ауданы әкімдігінің 2016 жылғы 24 маусымдағы № 835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ауданы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Шиелі ауданы әкімі аппаратының басшысы Ғ.Күлбаевқа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2015 жылғы "03" қарашадағы</w:t>
            </w:r>
            <w:r>
              <w:br/>
            </w:r>
            <w:r>
              <w:rPr>
                <w:rFonts w:ascii="Times New Roman"/>
                <w:b w:val="false"/>
                <w:i w:val="false"/>
                <w:color w:val="000000"/>
                <w:sz w:val="20"/>
              </w:rPr>
              <w:t>№ 646 қаулысымен бекітілген</w:t>
            </w:r>
          </w:p>
        </w:tc>
      </w:tr>
    </w:tbl>
    <w:bookmarkStart w:name="z10" w:id="0"/>
    <w:p>
      <w:pPr>
        <w:spacing w:after="0"/>
        <w:ind w:left="0"/>
        <w:jc w:val="left"/>
      </w:pPr>
      <w:r>
        <w:rPr>
          <w:rFonts w:ascii="Times New Roman"/>
          <w:b/>
          <w:i w:val="false"/>
          <w:color w:val="000000"/>
        </w:rPr>
        <w:t xml:space="preserve"> "Шиелі ауданы әкiмiнiң аппараты" коммуналдық мемлекеттiк мекемесiнiң Ережесi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"Шиелі ауданы әкiмiнiң аппараты" коммуналдық мемлекеттiк мекемесi Шиелі ауданы әкiмiнiң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"Шиелі ауданы әкiмiнiң аппараты" коммуналдық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"Шиелі ауданы әкiмiнiң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"Шиелі ауданы әкiмiнiң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"Шиелі ауданы әкiмiнiң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"Шиелі ауданы әкiмiнiң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"Шиелі ауданы әкiмiнiң аппараты" коммуналдық мемлекеттік мекемесі өз құзіретінің мәселелері бойынша заңнамада белгіленген тәртіппен "Шиелі ауданы әкiмiнiң аппараты" коммуналдық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"Шиелі ауданы әкiмiнiң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Қазақстан Республикасы, Қызылорда облысы, Шиелі ауданы, Шиелі кентi, Т.Рысқұлов көшесi, № 6 үй, индекс 120700.</w:t>
      </w:r>
      <w:r>
        <w:br/>
      </w:r>
      <w:r>
        <w:rPr>
          <w:rFonts w:ascii="Times New Roman"/>
          <w:b w:val="false"/>
          <w:i w:val="false"/>
          <w:color w:val="000000"/>
          <w:sz w:val="28"/>
        </w:rPr>
        <w:t>
      </w:t>
      </w:r>
      <w:r>
        <w:rPr>
          <w:rFonts w:ascii="Times New Roman"/>
          <w:b w:val="false"/>
          <w:i w:val="false"/>
          <w:color w:val="000000"/>
          <w:sz w:val="28"/>
        </w:rPr>
        <w:t>"Шиелі ауданы әкiмiнiң аппараты" коммуналдық мемлекеттiк мекемесінің жұмыс кестесі:</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"Шиелі ауданы әкiмiнiң аппараты" коммуналдық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"Шиелі ауданы әкiмiнiң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"Шиелі ауданы әкiмiнiң аппараты" коммуналдық мемлекеттік мекемесінің құрылтайшысы Шиелі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12. "Шиелі ауданы әкiмiнiң аппараты" коммуналдық мемлекеттік мекемесiнiң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"Шиелі ауданы әкiмiнiң аппараты" коммуналдық мемлекеттік мекемесі кәсіпкерлік субъектілерімен "Шиелі ауданы әкiмiнiң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"Шиелі ауданы әкiмiнiң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"Шиелі ауданы әкiмiнiң аппараты"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аудан әкiмiнiң және әкiмдiгiнiң қызметін ақпараттық-талдау, ұйымдық-құқықтық және материалдық-техникалық қамтамасыз етуді жүзеге асыру.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аудан әкімдігі регламентінің сақталуын қамтамасыз ету;</w:t>
      </w:r>
      <w:r>
        <w:br/>
      </w:r>
      <w:r>
        <w:rPr>
          <w:rFonts w:ascii="Times New Roman"/>
          <w:b w:val="false"/>
          <w:i w:val="false"/>
          <w:color w:val="000000"/>
          <w:sz w:val="28"/>
        </w:rPr>
        <w:t>
      </w:t>
      </w:r>
      <w:r>
        <w:rPr>
          <w:rFonts w:ascii="Times New Roman"/>
          <w:b w:val="false"/>
          <w:i w:val="false"/>
          <w:color w:val="000000"/>
          <w:sz w:val="28"/>
        </w:rPr>
        <w:t>2) аудан аумағында мемлекеттік органдардың қызметін үйлестіру және жергілікті атқарушы органдармен тұрақты өзара іс-қимылды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әкiмiне және әкiмдiгiне есеп беретiн жергiлiктi мемлекеттiк басқару органдарының және лауазымды тұлғалардың жұмысына талдау жасау;</w:t>
      </w:r>
      <w:r>
        <w:br/>
      </w:r>
      <w:r>
        <w:rPr>
          <w:rFonts w:ascii="Times New Roman"/>
          <w:b w:val="false"/>
          <w:i w:val="false"/>
          <w:color w:val="000000"/>
          <w:sz w:val="28"/>
        </w:rPr>
        <w:t>
      </w:t>
      </w:r>
      <w:r>
        <w:rPr>
          <w:rFonts w:ascii="Times New Roman"/>
          <w:b w:val="false"/>
          <w:i w:val="false"/>
          <w:color w:val="000000"/>
          <w:sz w:val="28"/>
        </w:rPr>
        <w:t>2) аудан әкiмiне және әкiмдiгі мүшелерiне тиiстi мәселелер бойынша ақпарат дайындау;</w:t>
      </w:r>
      <w:r>
        <w:br/>
      </w:r>
      <w:r>
        <w:rPr>
          <w:rFonts w:ascii="Times New Roman"/>
          <w:b w:val="false"/>
          <w:i w:val="false"/>
          <w:color w:val="000000"/>
          <w:sz w:val="28"/>
        </w:rPr>
        <w:t>
      </w:t>
      </w:r>
      <w:r>
        <w:rPr>
          <w:rFonts w:ascii="Times New Roman"/>
          <w:b w:val="false"/>
          <w:i w:val="false"/>
          <w:color w:val="000000"/>
          <w:sz w:val="28"/>
        </w:rPr>
        <w:t>3) мемлекеттік наградалармен марапаттау үшін құжаттарды дайындауды ұйымдастыру;</w:t>
      </w:r>
      <w:r>
        <w:br/>
      </w:r>
      <w:r>
        <w:rPr>
          <w:rFonts w:ascii="Times New Roman"/>
          <w:b w:val="false"/>
          <w:i w:val="false"/>
          <w:color w:val="000000"/>
          <w:sz w:val="28"/>
        </w:rPr>
        <w:t>
      </w:t>
      </w:r>
      <w:r>
        <w:rPr>
          <w:rFonts w:ascii="Times New Roman"/>
          <w:b w:val="false"/>
          <w:i w:val="false"/>
          <w:color w:val="000000"/>
          <w:sz w:val="28"/>
        </w:rPr>
        <w:t>4) "Шиелі ауданы әкiмiнiң аппараты" коммуналдық мемлекеттiк мекемесiндегi, әкiмдiктiң құрылымдық бөлiмшелерiндегi орындаушылық тәртiптiң жай-күйiне талдау жүргiзу және әкiмге ақпарат беру;</w:t>
      </w:r>
      <w:r>
        <w:br/>
      </w:r>
      <w:r>
        <w:rPr>
          <w:rFonts w:ascii="Times New Roman"/>
          <w:b w:val="false"/>
          <w:i w:val="false"/>
          <w:color w:val="000000"/>
          <w:sz w:val="28"/>
        </w:rPr>
        <w:t>
      </w:t>
      </w:r>
      <w:r>
        <w:rPr>
          <w:rFonts w:ascii="Times New Roman"/>
          <w:b w:val="false"/>
          <w:i w:val="false"/>
          <w:color w:val="000000"/>
          <w:sz w:val="28"/>
        </w:rPr>
        <w:t>5) облыс әкiмiне және әкiмдiгiне әкiмдiк қаулыларын, әкiмнiң шешiмдерi мен өкiмдерiн өзгерту, тоқтата тұру, тоқтату туралы, әкiм және әкiмдiктiң қолданыстағы заңнамаға қайшы актiлерiн жою туралы ұсыныстар енгiзу;</w:t>
      </w:r>
      <w:r>
        <w:br/>
      </w:r>
      <w:r>
        <w:rPr>
          <w:rFonts w:ascii="Times New Roman"/>
          <w:b w:val="false"/>
          <w:i w:val="false"/>
          <w:color w:val="000000"/>
          <w:sz w:val="28"/>
        </w:rPr>
        <w:t>
      </w:t>
      </w:r>
      <w:r>
        <w:rPr>
          <w:rFonts w:ascii="Times New Roman"/>
          <w:b w:val="false"/>
          <w:i w:val="false"/>
          <w:color w:val="000000"/>
          <w:sz w:val="28"/>
        </w:rPr>
        <w:t>6) Қазақстан Республикасы Президентiнiң, Үкiметiнiң, облыс әкiмi мен әкiмдiгiнiң, аудан әкiмi мен әкiмдiгiнiң актiлерi мен тапсырмаларының және басқа да нормативтiк құқықтық актiлерiнiң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7) әкiмнiң және әкiмдiк актiлерiнiң Қазақстан Республикасының қолданыстағы заңнамасына сәйкестiлiгiне заңдық сараптама жүргiзу;</w:t>
      </w:r>
      <w:r>
        <w:br/>
      </w:r>
      <w:r>
        <w:rPr>
          <w:rFonts w:ascii="Times New Roman"/>
          <w:b w:val="false"/>
          <w:i w:val="false"/>
          <w:color w:val="000000"/>
          <w:sz w:val="28"/>
        </w:rPr>
        <w:t>
      </w:t>
      </w:r>
      <w:r>
        <w:rPr>
          <w:rFonts w:ascii="Times New Roman"/>
          <w:b w:val="false"/>
          <w:i w:val="false"/>
          <w:color w:val="000000"/>
          <w:sz w:val="28"/>
        </w:rPr>
        <w:t>8) "Шиелі ауданы әкiмiнiң аппараты" коммуналдық мемлекеттiк мекемесiнiң жергілікті бюджеттен қаржыландырылатын мемлекеттiк қызметшiлерi мен атқарушы органдарының басшыларын қызметке тағайындау және қызметтен босату кезiнде материалдарды рәсiмдейдi, мемлекеттiк қызметтi өткеру, кадрларды iрiктеуге және орналастыруға байланысты мәселелердi шешу, олардың жеке iстерiн жүргiзу;</w:t>
      </w:r>
      <w:r>
        <w:br/>
      </w:r>
      <w:r>
        <w:rPr>
          <w:rFonts w:ascii="Times New Roman"/>
          <w:b w:val="false"/>
          <w:i w:val="false"/>
          <w:color w:val="000000"/>
          <w:sz w:val="28"/>
        </w:rPr>
        <w:t>
      </w:t>
      </w:r>
      <w:r>
        <w:rPr>
          <w:rFonts w:ascii="Times New Roman"/>
          <w:b w:val="false"/>
          <w:i w:val="false"/>
          <w:color w:val="000000"/>
          <w:sz w:val="28"/>
        </w:rPr>
        <w:t>9) аудан әкімі және әкімдігінің жанындағы консультативтік-кеңесші органдардың, аудан әкімі аппараты жанындағы комиссиялардың қызметін қамтамасыз ету;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өтiнiштерiн және қызметтiк құжаттарды қарау;</w:t>
      </w:r>
      <w:r>
        <w:br/>
      </w:r>
      <w:r>
        <w:rPr>
          <w:rFonts w:ascii="Times New Roman"/>
          <w:b w:val="false"/>
          <w:i w:val="false"/>
          <w:color w:val="000000"/>
          <w:sz w:val="28"/>
        </w:rPr>
        <w:t>
      </w:t>
      </w:r>
      <w:r>
        <w:rPr>
          <w:rFonts w:ascii="Times New Roman"/>
          <w:b w:val="false"/>
          <w:i w:val="false"/>
          <w:color w:val="000000"/>
          <w:sz w:val="28"/>
        </w:rPr>
        <w:t>11) басшылықтың жеке және заңды тұлғалардың өкiлдерiн жеке қабылдауын ұйымдастыру;</w:t>
      </w:r>
      <w:r>
        <w:br/>
      </w:r>
      <w:r>
        <w:rPr>
          <w:rFonts w:ascii="Times New Roman"/>
          <w:b w:val="false"/>
          <w:i w:val="false"/>
          <w:color w:val="000000"/>
          <w:sz w:val="28"/>
        </w:rPr>
        <w:t>
      </w:t>
      </w:r>
      <w:r>
        <w:rPr>
          <w:rFonts w:ascii="Times New Roman"/>
          <w:b w:val="false"/>
          <w:i w:val="false"/>
          <w:color w:val="000000"/>
          <w:sz w:val="28"/>
        </w:rPr>
        <w:t>12) өз құзіреті шегінде гендерлік саясатты іске асыру;</w:t>
      </w:r>
      <w:r>
        <w:br/>
      </w:r>
      <w:r>
        <w:rPr>
          <w:rFonts w:ascii="Times New Roman"/>
          <w:b w:val="false"/>
          <w:i w:val="false"/>
          <w:color w:val="000000"/>
          <w:sz w:val="28"/>
        </w:rPr>
        <w:t>
      </w:t>
      </w:r>
      <w:r>
        <w:rPr>
          <w:rFonts w:ascii="Times New Roman"/>
          <w:b w:val="false"/>
          <w:i w:val="false"/>
          <w:color w:val="000000"/>
          <w:sz w:val="28"/>
        </w:rPr>
        <w:t>13) аудан әкiмi мен әкiмдiгiнiң қызметiн материалдық-техникалық қамтамасыз етудегi жұмыстың тиiмдiлiгiн арттыру;</w:t>
      </w:r>
      <w:r>
        <w:br/>
      </w:r>
      <w:r>
        <w:rPr>
          <w:rFonts w:ascii="Times New Roman"/>
          <w:b w:val="false"/>
          <w:i w:val="false"/>
          <w:color w:val="000000"/>
          <w:sz w:val="28"/>
        </w:rPr>
        <w:t>
      </w:t>
      </w:r>
      <w:r>
        <w:rPr>
          <w:rFonts w:ascii="Times New Roman"/>
          <w:b w:val="false"/>
          <w:i w:val="false"/>
          <w:color w:val="000000"/>
          <w:sz w:val="28"/>
        </w:rPr>
        <w:t>14) мемлекеттiк тiлдiң қолдану аясын кеңейтуге бағытталған шаралар қолдану;</w:t>
      </w:r>
      <w:r>
        <w:br/>
      </w:r>
      <w:r>
        <w:rPr>
          <w:rFonts w:ascii="Times New Roman"/>
          <w:b w:val="false"/>
          <w:i w:val="false"/>
          <w:color w:val="000000"/>
          <w:sz w:val="28"/>
        </w:rPr>
        <w:t>
      </w:t>
      </w:r>
      <w:r>
        <w:rPr>
          <w:rFonts w:ascii="Times New Roman"/>
          <w:b w:val="false"/>
          <w:i w:val="false"/>
          <w:color w:val="000000"/>
          <w:sz w:val="28"/>
        </w:rPr>
        <w:t>15) мемлекеттiк қызметтер көрсету;</w:t>
      </w:r>
      <w:r>
        <w:br/>
      </w:r>
      <w:r>
        <w:rPr>
          <w:rFonts w:ascii="Times New Roman"/>
          <w:b w:val="false"/>
          <w:i w:val="false"/>
          <w:color w:val="000000"/>
          <w:sz w:val="28"/>
        </w:rPr>
        <w:t>
      </w:t>
      </w:r>
      <w:r>
        <w:rPr>
          <w:rFonts w:ascii="Times New Roman"/>
          <w:b w:val="false"/>
          <w:i w:val="false"/>
          <w:color w:val="000000"/>
          <w:sz w:val="28"/>
        </w:rPr>
        <w:t>16)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"Шиелі ауданы әкiмiнiң аппараты" коммуналдық мемлекеттік мекемесіне басшылықты "Шиелі ауданы әкiмiнiң аппараты" коммуналдық мемлекеттік мекемесіне жүктелген міндеттердің орындалуына және оның функцияларын жүзеге асыруға дербес жауапты болатын Шиелі ауданы әкiмi аппаратының басшысы жүзеге асырады.</w:t>
      </w:r>
      <w:r>
        <w:br/>
      </w:r>
      <w:r>
        <w:rPr>
          <w:rFonts w:ascii="Times New Roman"/>
          <w:b w:val="false"/>
          <w:i w:val="false"/>
          <w:color w:val="000000"/>
          <w:sz w:val="28"/>
        </w:rPr>
        <w:t>
      </w:t>
      </w:r>
      <w:r>
        <w:rPr>
          <w:rFonts w:ascii="Times New Roman"/>
          <w:b w:val="false"/>
          <w:i w:val="false"/>
          <w:color w:val="000000"/>
          <w:sz w:val="28"/>
        </w:rPr>
        <w:t>19. "Шиелі ауданы әкiмiнiң аппараты" коммуналдық мемлекеттiк мекемесiнің басшысын Шиелі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"Шиелі ауданы әкiмiнiң аппараты"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"Шиелі ауданы әкiмiнiң аппараты" коммуналдық мемлекеттiк мекемесiнің жұмысын ұйымдастырады және басшылық жасайды және оған жүктелген функциялар мен мiндеттердiң орындайды;</w:t>
      </w:r>
      <w:r>
        <w:br/>
      </w:r>
      <w:r>
        <w:rPr>
          <w:rFonts w:ascii="Times New Roman"/>
          <w:b w:val="false"/>
          <w:i w:val="false"/>
          <w:color w:val="000000"/>
          <w:sz w:val="28"/>
        </w:rPr>
        <w:t>
      </w:t>
      </w:r>
      <w:r>
        <w:rPr>
          <w:rFonts w:ascii="Times New Roman"/>
          <w:b w:val="false"/>
          <w:i w:val="false"/>
          <w:color w:val="000000"/>
          <w:sz w:val="28"/>
        </w:rPr>
        <w:t>2) "Шиелі ауданы әкiмiнiң аппараты" коммуналдық мемлекеттiк мекемесiндегі iшкi еңбек тәртiбiн белгiлейдi;</w:t>
      </w:r>
      <w:r>
        <w:br/>
      </w:r>
      <w:r>
        <w:rPr>
          <w:rFonts w:ascii="Times New Roman"/>
          <w:b w:val="false"/>
          <w:i w:val="false"/>
          <w:color w:val="000000"/>
          <w:sz w:val="28"/>
        </w:rPr>
        <w:t>
      </w:t>
      </w:r>
      <w:r>
        <w:rPr>
          <w:rFonts w:ascii="Times New Roman"/>
          <w:b w:val="false"/>
          <w:i w:val="false"/>
          <w:color w:val="000000"/>
          <w:sz w:val="28"/>
        </w:rPr>
        <w:t>3) "Шиелі ауданы әкiмiнiң аппараты" коммуналдық мемлекеттiк мекемесiнің құрылымдық бөлiмшелерiнiң қызметiне жалпы басшылық жасау мен үйлестiрудi жүзеге асырады, олар туралы ережелер әзiрлейдi, аппарат бөлiмдерi басшыларының мiндеттерi мен өкiлеттiктерiн белгiлейдi;</w:t>
      </w:r>
      <w:r>
        <w:br/>
      </w:r>
      <w:r>
        <w:rPr>
          <w:rFonts w:ascii="Times New Roman"/>
          <w:b w:val="false"/>
          <w:i w:val="false"/>
          <w:color w:val="000000"/>
          <w:sz w:val="28"/>
        </w:rPr>
        <w:t>
      </w:t>
      </w:r>
      <w:r>
        <w:rPr>
          <w:rFonts w:ascii="Times New Roman"/>
          <w:b w:val="false"/>
          <w:i w:val="false"/>
          <w:color w:val="000000"/>
          <w:sz w:val="28"/>
        </w:rPr>
        <w:t>4) "Шиелі ауданы әкiмiнiң аппараты" коммуналдық мемлекеттiк мекемесiнің қызметкерлері орындауға мiндеттi бұйрықтар шығарады және нұсқаулықтар бередi;</w:t>
      </w:r>
      <w:r>
        <w:br/>
      </w:r>
      <w:r>
        <w:rPr>
          <w:rFonts w:ascii="Times New Roman"/>
          <w:b w:val="false"/>
          <w:i w:val="false"/>
          <w:color w:val="000000"/>
          <w:sz w:val="28"/>
        </w:rPr>
        <w:t>
      </w:t>
      </w:r>
      <w:r>
        <w:rPr>
          <w:rFonts w:ascii="Times New Roman"/>
          <w:b w:val="false"/>
          <w:i w:val="false"/>
          <w:color w:val="000000"/>
          <w:sz w:val="28"/>
        </w:rPr>
        <w:t>5) әкiмге әкiмдiктің қаулыларының, әкiмнiң шешiмдерi мен өкiмдерiнiң жобаларын қол қоюға ұсынады;</w:t>
      </w:r>
      <w:r>
        <w:br/>
      </w:r>
      <w:r>
        <w:rPr>
          <w:rFonts w:ascii="Times New Roman"/>
          <w:b w:val="false"/>
          <w:i w:val="false"/>
          <w:color w:val="000000"/>
          <w:sz w:val="28"/>
        </w:rPr>
        <w:t>
      </w:t>
      </w:r>
      <w:r>
        <w:rPr>
          <w:rFonts w:ascii="Times New Roman"/>
          <w:b w:val="false"/>
          <w:i w:val="false"/>
          <w:color w:val="000000"/>
          <w:sz w:val="28"/>
        </w:rPr>
        <w:t>6) аудан әкiмдiгi қабылдаған қаулылардың, шешiмдер мен өкiмдердiң орындалуын бақылау жөнiндегi жұмысты үйлестiредi;</w:t>
      </w:r>
      <w:r>
        <w:br/>
      </w:r>
      <w:r>
        <w:rPr>
          <w:rFonts w:ascii="Times New Roman"/>
          <w:b w:val="false"/>
          <w:i w:val="false"/>
          <w:color w:val="000000"/>
          <w:sz w:val="28"/>
        </w:rPr>
        <w:t>
      </w:t>
      </w:r>
      <w:r>
        <w:rPr>
          <w:rFonts w:ascii="Times New Roman"/>
          <w:b w:val="false"/>
          <w:i w:val="false"/>
          <w:color w:val="000000"/>
          <w:sz w:val="28"/>
        </w:rPr>
        <w:t>7) өз құзыры шегiнде қызметтiк құжаттамаларға қол қояды;</w:t>
      </w:r>
      <w:r>
        <w:br/>
      </w:r>
      <w:r>
        <w:rPr>
          <w:rFonts w:ascii="Times New Roman"/>
          <w:b w:val="false"/>
          <w:i w:val="false"/>
          <w:color w:val="000000"/>
          <w:sz w:val="28"/>
        </w:rPr>
        <w:t>
      </w:t>
      </w:r>
      <w:r>
        <w:rPr>
          <w:rFonts w:ascii="Times New Roman"/>
          <w:b w:val="false"/>
          <w:i w:val="false"/>
          <w:color w:val="000000"/>
          <w:sz w:val="28"/>
        </w:rPr>
        <w:t>8) "Шиелі ауданы әкiмiнiң аппараты" коммуналдық мемлекеттiк мекемесiнің ақшалай қаражатына иелiк етедi, қаржылық құжаттарға қол қояды;</w:t>
      </w:r>
      <w:r>
        <w:br/>
      </w:r>
      <w:r>
        <w:rPr>
          <w:rFonts w:ascii="Times New Roman"/>
          <w:b w:val="false"/>
          <w:i w:val="false"/>
          <w:color w:val="000000"/>
          <w:sz w:val="28"/>
        </w:rPr>
        <w:t>
      </w:t>
      </w:r>
      <w:r>
        <w:rPr>
          <w:rFonts w:ascii="Times New Roman"/>
          <w:b w:val="false"/>
          <w:i w:val="false"/>
          <w:color w:val="000000"/>
          <w:sz w:val="28"/>
        </w:rPr>
        <w:t>9)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10)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11)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12)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 xml:space="preserve">13) мемлекеттік органдағы сыбайлас жемқорлық әрекеттер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14)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15)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"Шиелі ауданы әкiмiнiң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"Шиелі ауданы әкiмiнiң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Шиелі ауданы әкiмi аппаратының басшысы басқарады.</w:t>
      </w:r>
      <w:r>
        <w:br/>
      </w:r>
      <w:r>
        <w:rPr>
          <w:rFonts w:ascii="Times New Roman"/>
          <w:b w:val="false"/>
          <w:i w:val="false"/>
          <w:color w:val="000000"/>
          <w:sz w:val="28"/>
        </w:rPr>
        <w:t>
</w:t>
      </w:r>
    </w:p>
    <w:bookmarkStart w:name="z85"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"Шиелі ауданы әкiмiнiң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"Шиелі ауданы әкiмiнiң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"Шиелі ауданы әкiмiнiң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"Шиелі ауданы әкiмiнiң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"Шиелі ауданы әкiмiнiң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