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92f7" w14:textId="ca09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2015 жылғы 23 желтоқсандағы № 48/8 шешімі. Қызылорда облысының Әділет департаментінде 2016 жылғы 19 қаңтарда № 5307 болып тіркелді. Күші жойылды - Қызылорда облысы Шиелі аудандық мәслихатының 2017 жылғы 25 шілдедегі № 11/4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Шиелі аудандық мәслихатының 25.07.2017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және 386-бабының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жер заңнамасына сәйкес жүргізілетін жерді аймаққа бөлу жобалары (схемалары) негізінде жер салығының мөлшерлемелері 50 (елу) пайызға жоғарылатылсын.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жер заңнамасына сәйкес пайдаланылмайтын ауыл шаруашылығы мақсатындағы жерге жер салығының базалық мөлшерлемелері сегіз есеге жоғарылатылсын.</w:t>
      </w:r>
      <w:r>
        <w:br/>
      </w:r>
      <w:r>
        <w:rPr>
          <w:rFonts w:ascii="Times New Roman"/>
          <w:b w:val="false"/>
          <w:i w:val="false"/>
          <w:color w:val="000000"/>
          <w:sz w:val="28"/>
        </w:rPr>
        <w:t xml:space="preserve">
      </w:t>
      </w:r>
      <w:r>
        <w:rPr>
          <w:rFonts w:ascii="Times New Roman"/>
          <w:b w:val="false"/>
          <w:i w:val="false"/>
          <w:color w:val="000000"/>
          <w:sz w:val="28"/>
        </w:rPr>
        <w:t xml:space="preserve">3. "Жер салығының базалық мөлшерлемелерін жоғарылату туралы" (нормативтік құқықтық актілерді мемлекеттік тіркеу Тізілімінде 2015 жылғы 13 шілдедегі 5046 нөмірімен тіркелген, 2015 жылғы 18 шілдеде "Өскен өңір" газетінде жарияланған) аудандық мәслихаттың 2015 жылғы 18 маусымдағы </w:t>
      </w:r>
      <w:r>
        <w:rPr>
          <w:rFonts w:ascii="Times New Roman"/>
          <w:b w:val="false"/>
          <w:i w:val="false"/>
          <w:color w:val="000000"/>
          <w:sz w:val="28"/>
        </w:rPr>
        <w:t>№ 41/2</w:t>
      </w:r>
      <w:r>
        <w:rPr>
          <w:rFonts w:ascii="Times New Roman"/>
          <w:b w:val="false"/>
          <w:i w:val="false"/>
          <w:color w:val="000000"/>
          <w:sz w:val="28"/>
        </w:rPr>
        <w:t xml:space="preserve"> шешімінің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4. Осы шешім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Сүлейменов</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 бойынша Мемлекеттік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кірістер департаментінің Шиелі ауданы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бойынша Мемлекеттік кірістер басқармасы"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 Абдрахманов ______________</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"23" желтоқсан 2015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