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5ff9" w14:textId="7395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ауыл шаруашылығы басқармасы" мемлекеттік мекемесінің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01 маусымдағы № 166 қаулысы. Маңғыстау облысы Әділет департаментінде 2015 жылғы 07 шілдеде № 2753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мүлік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жылғы 29 қыркүйектегі Қазақстан Республикасының заңдарына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"Облыстық ауыл шаруашылығы басқармасы" мемлекеттік мекемесінің атауы "Маңғыстау облысының ауыл шаруашылығы басқармасы" мемлекеттік мекемесі (бұдан әрі – мемлекеттік мекеме) болып өзгертілсін.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Маңғыстау облысы әкімдігінің 16.04.2020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"Облыстық ауыл шаруашылығы басқармасы" мемлекеттік мекемесі (Б. Ерсайынұлы):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 Маңғыстау облысының әділет органдарында мемлекеттік қайта тіркелуін қамтамасыз етсін.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"Маңғыстау облысының қаржы басқармасы" мемлекеттік мекемесі (М. Б. Әлібекова) облыстың коммуналдық меншіктегі объектілер тізіліміне тиісті өзгеріс енгізілсін.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Р.М. Әміржановқа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қаржы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маусым 2015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"Облыстық ауыл шаруашылығы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Ерсайынұлы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маусым 2015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01 маусым 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"Маңғыстау облысының ауыл шаруашылығы басқармасы"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  <w:r>
        <w:br/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Ереженің күші жойылды - Маңғыстау облысы әкімдігінің 16.04.2020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