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2a36" w14:textId="3632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ауданының елді мекендерінің аумағында жануарларды асырау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10 желтоқсандағы № 29/445 шешімі. Маңғыстау облысы Әділет департаментінде 2016 жылғы 19 қаңтарда № 2945 болып тіркелді. Күші жойылды - Маңғыстау облыстық мәслихатының 2021 жылғы 28 мамырдағы № 3/51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xml:space="preserve">№ 3/51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Маңғыстау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Маңғыстау облыстық маслихаты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Ибағаров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министрлiгi Ветеринариялық   </w:t>
      </w:r>
    </w:p>
    <w:p>
      <w:pPr>
        <w:spacing w:after="0"/>
        <w:ind w:left="0"/>
        <w:jc w:val="both"/>
      </w:pPr>
      <w:r>
        <w:rPr>
          <w:rFonts w:ascii="Times New Roman"/>
          <w:b w:val="false"/>
          <w:i w:val="false"/>
          <w:color w:val="000000"/>
          <w:sz w:val="28"/>
        </w:rPr>
        <w:t xml:space="preserve">
      бақылау және қадағалау комитетiнiң   </w:t>
      </w:r>
    </w:p>
    <w:p>
      <w:pPr>
        <w:spacing w:after="0"/>
        <w:ind w:left="0"/>
        <w:jc w:val="both"/>
      </w:pPr>
      <w:r>
        <w:rPr>
          <w:rFonts w:ascii="Times New Roman"/>
          <w:b w:val="false"/>
          <w:i w:val="false"/>
          <w:color w:val="000000"/>
          <w:sz w:val="28"/>
        </w:rPr>
        <w:t xml:space="preserve">
      Маңғыстау аудандық аумақтық инспекциясы"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Д.Н. Әбділов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"Маңғыстау аудандық ауыл   </w:t>
      </w:r>
    </w:p>
    <w:p>
      <w:pPr>
        <w:spacing w:after="0"/>
        <w:ind w:left="0"/>
        <w:jc w:val="both"/>
      </w:pPr>
      <w:r>
        <w:rPr>
          <w:rFonts w:ascii="Times New Roman"/>
          <w:b w:val="false"/>
          <w:i w:val="false"/>
          <w:color w:val="000000"/>
          <w:sz w:val="28"/>
        </w:rPr>
        <w:t xml:space="preserve">
      шаруашылығы және ветеринария   </w:t>
      </w:r>
    </w:p>
    <w:p>
      <w:pPr>
        <w:spacing w:after="0"/>
        <w:ind w:left="0"/>
        <w:jc w:val="both"/>
      </w:pPr>
      <w:r>
        <w:rPr>
          <w:rFonts w:ascii="Times New Roman"/>
          <w:b w:val="false"/>
          <w:i w:val="false"/>
          <w:color w:val="000000"/>
          <w:sz w:val="28"/>
        </w:rPr>
        <w:t xml:space="preserve">
      бөлiмi" мемлекеттік мекемесінің басшысы   </w:t>
      </w:r>
    </w:p>
    <w:p>
      <w:pPr>
        <w:spacing w:after="0"/>
        <w:ind w:left="0"/>
        <w:jc w:val="both"/>
      </w:pPr>
      <w:r>
        <w:rPr>
          <w:rFonts w:ascii="Times New Roman"/>
          <w:b w:val="false"/>
          <w:i w:val="false"/>
          <w:color w:val="000000"/>
          <w:sz w:val="28"/>
        </w:rPr>
        <w:t xml:space="preserve">
      Б.К. Әбуов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Маңғыстау ауданының Ішкі істер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xml:space="preserve">
      Ә.А. Төленов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29/445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Маңғыстау ауданының елді мекендерінің аумағында жануарларды асырау Қағидасы 1. Жалпы ережелер</w:t>
      </w:r>
    </w:p>
    <w:bookmarkEnd w:id="4"/>
    <w:p>
      <w:pPr>
        <w:spacing w:after="0"/>
        <w:ind w:left="0"/>
        <w:jc w:val="both"/>
      </w:pPr>
      <w:r>
        <w:rPr>
          <w:rFonts w:ascii="Times New Roman"/>
          <w:b w:val="false"/>
          <w:i w:val="false"/>
          <w:color w:val="000000"/>
          <w:sz w:val="28"/>
        </w:rPr>
        <w:t xml:space="preserve">
      1. Маңғыстау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2001 жылғы 23 қаңтардағы және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аудан тұрғындарының қауіпсіздігін қамтамасыз ету және адамдар мен жануарларға ортақ аурулардан қорғау мақсатында әзірленді. Қағидалар жануарларды асырау, өсіру және ауыл шаруашылығы жануарларын жою тәртібін белгілейді.</w:t>
      </w:r>
    </w:p>
    <w:bookmarkStart w:name="z7"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w:t>
      </w:r>
      <w:r>
        <w:rPr>
          <w:rFonts w:ascii="Times New Roman"/>
          <w:b w:val="false"/>
          <w:i w:val="false"/>
          <w:color w:val="000000"/>
          <w:sz w:val="28"/>
        </w:rPr>
        <w:t xml:space="preserve"> да мынадай түсініктер қолданылады:</w:t>
      </w:r>
    </w:p>
    <w:bookmarkEnd w:id="5"/>
    <w:p>
      <w:pPr>
        <w:spacing w:after="0"/>
        <w:ind w:left="0"/>
        <w:jc w:val="both"/>
      </w:pPr>
      <w:r>
        <w:rPr>
          <w:rFonts w:ascii="Times New Roman"/>
          <w:b w:val="false"/>
          <w:i w:val="false"/>
          <w:color w:val="000000"/>
          <w:sz w:val="28"/>
        </w:rPr>
        <w:t>
      1) жануарлар – ауыл шаруашылығы, үй, жабайы, жыртқыш және улы: сүтқоректілер, құстар, бал аралары, балықтар, жәндіктер және тағы басқа да жануарлар әлемінің өкілдері.</w:t>
      </w:r>
    </w:p>
    <w:p>
      <w:pPr>
        <w:spacing w:after="0"/>
        <w:ind w:left="0"/>
        <w:jc w:val="both"/>
      </w:pPr>
      <w:r>
        <w:rPr>
          <w:rFonts w:ascii="Times New Roman"/>
          <w:b w:val="false"/>
          <w:i w:val="false"/>
          <w:color w:val="000000"/>
          <w:sz w:val="28"/>
        </w:rPr>
        <w:t>
      2) үй жануарлары – ауыл шаруашылық мақсаттағы жануарлардан басқа, адамның толық немесе жартылай ұстайтын, тамақ өнімдері мен өнеркәсіп шикізатын алу үшін пайдаланбайтын зоологиялық түрлері;</w:t>
      </w:r>
    </w:p>
    <w:p>
      <w:pPr>
        <w:spacing w:after="0"/>
        <w:ind w:left="0"/>
        <w:jc w:val="both"/>
      </w:pPr>
      <w:r>
        <w:rPr>
          <w:rFonts w:ascii="Times New Roman"/>
          <w:b w:val="false"/>
          <w:i w:val="false"/>
          <w:color w:val="000000"/>
          <w:sz w:val="28"/>
        </w:rPr>
        <w:t>
      3) жануар иесі – жеке және басқадай меншігінде жануары бар жеке және заңды тұлға;</w:t>
      </w:r>
    </w:p>
    <w:p>
      <w:pPr>
        <w:spacing w:after="0"/>
        <w:ind w:left="0"/>
        <w:jc w:val="both"/>
      </w:pPr>
      <w:r>
        <w:rPr>
          <w:rFonts w:ascii="Times New Roman"/>
          <w:b w:val="false"/>
          <w:i w:val="false"/>
          <w:color w:val="000000"/>
          <w:sz w:val="28"/>
        </w:rPr>
        <w:t>
      4) жабайы жануарлар – құрлықтағы, судағы, атмосферадағы және топырақтағы табиғи еркіндік жағдайында тіршілік ететін сүтқоректілер, құстар, бауырымен жорғалаушылар, қосмекенділер, балықтар, моллюскалар, жәндіктер және басқалар;</w:t>
      </w:r>
    </w:p>
    <w:p>
      <w:pPr>
        <w:spacing w:after="0"/>
        <w:ind w:left="0"/>
        <w:jc w:val="both"/>
      </w:pPr>
      <w:r>
        <w:rPr>
          <w:rFonts w:ascii="Times New Roman"/>
          <w:b w:val="false"/>
          <w:i w:val="false"/>
          <w:color w:val="000000"/>
          <w:sz w:val="28"/>
        </w:rPr>
        <w:t>
      5) қараусыз жануарлар – меншік иесі бар және оның иелігінен (қарауынан) уақытша босып кеткен, иесі болмаған немесе иесі белгісіз жануарлар, сондай-ақ оның иесі меншік құқығынан бас тартқан үй жануары;</w:t>
      </w:r>
    </w:p>
    <w:p>
      <w:pPr>
        <w:spacing w:after="0"/>
        <w:ind w:left="0"/>
        <w:jc w:val="both"/>
      </w:pPr>
      <w:r>
        <w:rPr>
          <w:rFonts w:ascii="Times New Roman"/>
          <w:b w:val="false"/>
          <w:i w:val="false"/>
          <w:color w:val="000000"/>
          <w:sz w:val="28"/>
        </w:rPr>
        <w:t>
      6)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p>
      <w:pPr>
        <w:spacing w:after="0"/>
        <w:ind w:left="0"/>
        <w:jc w:val="both"/>
      </w:pPr>
      <w:r>
        <w:rPr>
          <w:rFonts w:ascii="Times New Roman"/>
          <w:b w:val="false"/>
          <w:i w:val="false"/>
          <w:color w:val="000000"/>
          <w:sz w:val="28"/>
        </w:rPr>
        <w:t>
      7)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p>
      <w:pPr>
        <w:spacing w:after="0"/>
        <w:ind w:left="0"/>
        <w:jc w:val="both"/>
      </w:pPr>
      <w:r>
        <w:rPr>
          <w:rFonts w:ascii="Times New Roman"/>
          <w:b w:val="false"/>
          <w:i w:val="false"/>
          <w:color w:val="000000"/>
          <w:sz w:val="28"/>
        </w:rPr>
        <w:t>
      8) ветеринариялық құжаттар – Қазақстан Республикасының Үкіметі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ветеринариялық-санитариялық қорытынды, ветеринариялық сертификат; тиісті әкімшілік-аумақтық бірлік аумағындағы эпизоотиялық ахуал туралы жануарға, жануарлардан алынатын өнімдерге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өнімдердің және шикізаттың ветеринариялық нормативтерге сәйкестігін айқындау жөніндегі өндірістік бақылау бөлімшесінің аттестатталған ветеринариялық дәрігері беретін ветеринариялық анықтама;</w:t>
      </w:r>
    </w:p>
    <w:p>
      <w:pPr>
        <w:spacing w:after="0"/>
        <w:ind w:left="0"/>
        <w:jc w:val="both"/>
      </w:pPr>
      <w:r>
        <w:rPr>
          <w:rFonts w:ascii="Times New Roman"/>
          <w:b w:val="false"/>
          <w:i w:val="false"/>
          <w:color w:val="000000"/>
          <w:sz w:val="28"/>
        </w:rPr>
        <w:t>
      9)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p>
      <w:pPr>
        <w:spacing w:after="0"/>
        <w:ind w:left="0"/>
        <w:jc w:val="both"/>
      </w:pPr>
      <w:r>
        <w:rPr>
          <w:rFonts w:ascii="Times New Roman"/>
          <w:b w:val="false"/>
          <w:i w:val="false"/>
          <w:color w:val="000000"/>
          <w:sz w:val="28"/>
        </w:rPr>
        <w:t>
      10)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p>
      <w:pPr>
        <w:spacing w:after="0"/>
        <w:ind w:left="0"/>
        <w:jc w:val="both"/>
      </w:pPr>
      <w:r>
        <w:rPr>
          <w:rFonts w:ascii="Times New Roman"/>
          <w:b w:val="false"/>
          <w:i w:val="false"/>
          <w:color w:val="000000"/>
          <w:sz w:val="28"/>
        </w:rPr>
        <w:t>
      11)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p>
      <w:pPr>
        <w:spacing w:after="0"/>
        <w:ind w:left="0"/>
        <w:jc w:val="both"/>
      </w:pPr>
      <w:r>
        <w:rPr>
          <w:rFonts w:ascii="Times New Roman"/>
          <w:b w:val="false"/>
          <w:i w:val="false"/>
          <w:color w:val="000000"/>
          <w:sz w:val="28"/>
        </w:rPr>
        <w:t>
      12)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және аумақтарда жоюға арналған шаралар кешені.</w:t>
      </w:r>
    </w:p>
    <w:bookmarkStart w:name="z8" w:id="6"/>
    <w:p>
      <w:pPr>
        <w:spacing w:after="0"/>
        <w:ind w:left="0"/>
        <w:jc w:val="left"/>
      </w:pPr>
      <w:r>
        <w:rPr>
          <w:rFonts w:ascii="Times New Roman"/>
          <w:b/>
          <w:i w:val="false"/>
          <w:color w:val="000000"/>
        </w:rPr>
        <w:t xml:space="preserve"> 2. Жануарларды тіркеу тәртібі</w:t>
      </w:r>
    </w:p>
    <w:bookmarkEnd w:id="6"/>
    <w:p>
      <w:pPr>
        <w:spacing w:after="0"/>
        <w:ind w:left="0"/>
        <w:jc w:val="both"/>
      </w:pPr>
      <w:r>
        <w:rPr>
          <w:rFonts w:ascii="Times New Roman"/>
          <w:b w:val="false"/>
          <w:i w:val="false"/>
          <w:color w:val="000000"/>
          <w:sz w:val="28"/>
        </w:rPr>
        <w:t>
      3. Жануарларды тіркеу бірдейлендіру жолымен адам мен жануарларға ортақ қауіпті жұқпалы және паразиттік аурулардың алдын алу, адамдарды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Start w:name="z9" w:id="7"/>
    <w:p>
      <w:pPr>
        <w:spacing w:after="0"/>
        <w:ind w:left="0"/>
        <w:jc w:val="both"/>
      </w:pPr>
      <w:r>
        <w:rPr>
          <w:rFonts w:ascii="Times New Roman"/>
          <w:b w:val="false"/>
          <w:i w:val="false"/>
          <w:color w:val="000000"/>
          <w:sz w:val="28"/>
        </w:rPr>
        <w:t>
      4. Меншік түріне және ведмостволық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7"/>
    <w:bookmarkStart w:name="z10" w:id="8"/>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8"/>
    <w:bookmarkStart w:name="z11" w:id="9"/>
    <w:p>
      <w:pPr>
        <w:spacing w:after="0"/>
        <w:ind w:left="0"/>
        <w:jc w:val="both"/>
      </w:pPr>
      <w:r>
        <w:rPr>
          <w:rFonts w:ascii="Times New Roman"/>
          <w:b w:val="false"/>
          <w:i w:val="false"/>
          <w:color w:val="000000"/>
          <w:sz w:val="28"/>
        </w:rPr>
        <w:t>
      6. Әрбір тіркелген жануарға сәйкестендіру нөмірі мен жануардың бүкіл өмір бойына жарамды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9"/>
    <w:bookmarkStart w:name="z12" w:id="10"/>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10"/>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Start w:name="z13" w:id="11"/>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11"/>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Start w:name="z14" w:id="12"/>
    <w:p>
      <w:pPr>
        <w:spacing w:after="0"/>
        <w:ind w:left="0"/>
        <w:jc w:val="left"/>
      </w:pPr>
      <w:r>
        <w:rPr>
          <w:rFonts w:ascii="Times New Roman"/>
          <w:b/>
          <w:i w:val="false"/>
          <w:color w:val="000000"/>
        </w:rPr>
        <w:t xml:space="preserve"> 3. Жануарларды асырау тәртібі</w:t>
      </w:r>
    </w:p>
    <w:bookmarkEnd w:id="12"/>
    <w:p>
      <w:pPr>
        <w:spacing w:after="0"/>
        <w:ind w:left="0"/>
        <w:jc w:val="both"/>
      </w:pPr>
      <w:r>
        <w:rPr>
          <w:rFonts w:ascii="Times New Roman"/>
          <w:b w:val="false"/>
          <w:i w:val="false"/>
          <w:color w:val="000000"/>
          <w:sz w:val="28"/>
        </w:rPr>
        <w:t>
      11. Ауыл шаруашылығы жануарларын асырау, өсіру, жаю елді мекендердегі санитариялық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Start w:name="z15" w:id="13"/>
    <w:p>
      <w:pPr>
        <w:spacing w:after="0"/>
        <w:ind w:left="0"/>
        <w:jc w:val="both"/>
      </w:pPr>
      <w:r>
        <w:rPr>
          <w:rFonts w:ascii="Times New Roman"/>
          <w:b w:val="false"/>
          <w:i w:val="false"/>
          <w:color w:val="000000"/>
          <w:sz w:val="28"/>
        </w:rPr>
        <w:t>
      12. Қолданыстағы заңнаманың талаптарына сәйкес анықталатын санитариялық аймақтың шекарасында ауыл шаруашылығы жануарларын асырауға, өсіруге, жаюға тыйым салынады.</w:t>
      </w:r>
    </w:p>
    <w:bookmarkEnd w:id="13"/>
    <w:bookmarkStart w:name="z16" w:id="14"/>
    <w:p>
      <w:pPr>
        <w:spacing w:after="0"/>
        <w:ind w:left="0"/>
        <w:jc w:val="both"/>
      </w:pPr>
      <w:r>
        <w:rPr>
          <w:rFonts w:ascii="Times New Roman"/>
          <w:b w:val="false"/>
          <w:i w:val="false"/>
          <w:color w:val="000000"/>
          <w:sz w:val="28"/>
        </w:rPr>
        <w:t>
      13. Ауыл шаруашылығы жануарларын қолданыстағы зоогигиеналық, ветеринариялық-санитариялық нормаларға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керек.</w:t>
      </w:r>
    </w:p>
    <w:bookmarkEnd w:id="14"/>
    <w:bookmarkStart w:name="z17" w:id="15"/>
    <w:p>
      <w:pPr>
        <w:spacing w:after="0"/>
        <w:ind w:left="0"/>
        <w:jc w:val="both"/>
      </w:pPr>
      <w:r>
        <w:rPr>
          <w:rFonts w:ascii="Times New Roman"/>
          <w:b w:val="false"/>
          <w:i w:val="false"/>
          <w:color w:val="000000"/>
          <w:sz w:val="28"/>
        </w:rPr>
        <w:t>
      14.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15"/>
    <w:bookmarkStart w:name="z18" w:id="16"/>
    <w:p>
      <w:pPr>
        <w:spacing w:after="0"/>
        <w:ind w:left="0"/>
        <w:jc w:val="both"/>
      </w:pPr>
      <w:r>
        <w:rPr>
          <w:rFonts w:ascii="Times New Roman"/>
          <w:b w:val="false"/>
          <w:i w:val="false"/>
          <w:color w:val="000000"/>
          <w:sz w:val="28"/>
        </w:rPr>
        <w:t>
      15. Ауданның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керек.</w:t>
      </w:r>
    </w:p>
    <w:bookmarkEnd w:id="16"/>
    <w:bookmarkStart w:name="z19" w:id="17"/>
    <w:p>
      <w:pPr>
        <w:spacing w:after="0"/>
        <w:ind w:left="0"/>
        <w:jc w:val="both"/>
      </w:pPr>
      <w:r>
        <w:rPr>
          <w:rFonts w:ascii="Times New Roman"/>
          <w:b w:val="false"/>
          <w:i w:val="false"/>
          <w:color w:val="000000"/>
          <w:sz w:val="28"/>
        </w:rPr>
        <w:t>
      16. Жануарларды асырайтын орынжайлар апта сайын механикалы түрде тазалануы және дезинфекциялануы тиіс: жануарлардың нәжістері мен саңғырықтары, азықтарының қалдықтары және қоқыстар уақытында арнайы белгіленген орындарға шығарылады.</w:t>
      </w:r>
    </w:p>
    <w:bookmarkEnd w:id="17"/>
    <w:bookmarkStart w:name="z20" w:id="18"/>
    <w:p>
      <w:pPr>
        <w:spacing w:after="0"/>
        <w:ind w:left="0"/>
        <w:jc w:val="both"/>
      </w:pPr>
      <w:r>
        <w:rPr>
          <w:rFonts w:ascii="Times New Roman"/>
          <w:b w:val="false"/>
          <w:i w:val="false"/>
          <w:color w:val="000000"/>
          <w:sz w:val="28"/>
        </w:rPr>
        <w:t>
      17.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18"/>
    <w:bookmarkStart w:name="z21" w:id="19"/>
    <w:p>
      <w:pPr>
        <w:spacing w:after="0"/>
        <w:ind w:left="0"/>
        <w:jc w:val="both"/>
      </w:pPr>
      <w:r>
        <w:rPr>
          <w:rFonts w:ascii="Times New Roman"/>
          <w:b w:val="false"/>
          <w:i w:val="false"/>
          <w:color w:val="000000"/>
          <w:sz w:val="28"/>
        </w:rPr>
        <w:t>
      18.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тыйым салынады. Жануарлар жергілікті атқарушы органдармен белгіленген жайылымдық жер телімдерінде жайылуы тиісті. Жануарларды жайғанда және айдап өткенде тұрғындардың қауіпсіздігіне жануарлардың иесі жауапты болады.</w:t>
      </w:r>
    </w:p>
    <w:bookmarkEnd w:id="19"/>
    <w:bookmarkStart w:name="z22" w:id="20"/>
    <w:p>
      <w:pPr>
        <w:spacing w:after="0"/>
        <w:ind w:left="0"/>
        <w:jc w:val="both"/>
      </w:pPr>
      <w:r>
        <w:rPr>
          <w:rFonts w:ascii="Times New Roman"/>
          <w:b w:val="false"/>
          <w:i w:val="false"/>
          <w:color w:val="000000"/>
          <w:sz w:val="28"/>
        </w:rPr>
        <w:t>
      19. Ауданның тұрғын үй қорының пәтерлерінде (көп қабатты тұрғын үйлер) ауыл шаруашылығы жануарлары мен құстарды (ірі қаралар, қойлар, ешкілер, жылқылар, түйелер, шошқалар, маралдар мен бұғылар, тауықтар, үйректер, қаздар, күркетауықтар, бал аралар, мамық жүнді аңдар) асырауға тыйым салынады.</w:t>
      </w:r>
    </w:p>
    <w:bookmarkEnd w:id="20"/>
    <w:bookmarkStart w:name="z23" w:id="21"/>
    <w:p>
      <w:pPr>
        <w:spacing w:after="0"/>
        <w:ind w:left="0"/>
        <w:jc w:val="both"/>
      </w:pPr>
      <w:r>
        <w:rPr>
          <w:rFonts w:ascii="Times New Roman"/>
          <w:b w:val="false"/>
          <w:i w:val="false"/>
          <w:color w:val="000000"/>
          <w:sz w:val="28"/>
        </w:rPr>
        <w:t>
      20.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w:t>
      </w:r>
    </w:p>
    <w:bookmarkEnd w:id="21"/>
    <w:bookmarkStart w:name="z24" w:id="22"/>
    <w:p>
      <w:pPr>
        <w:spacing w:after="0"/>
        <w:ind w:left="0"/>
        <w:jc w:val="both"/>
      </w:pPr>
      <w:r>
        <w:rPr>
          <w:rFonts w:ascii="Times New Roman"/>
          <w:b w:val="false"/>
          <w:i w:val="false"/>
          <w:color w:val="000000"/>
          <w:sz w:val="28"/>
        </w:rPr>
        <w:t>
      21.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тыйым салынады.</w:t>
      </w:r>
    </w:p>
    <w:bookmarkEnd w:id="22"/>
    <w:bookmarkStart w:name="z25" w:id="23"/>
    <w:p>
      <w:pPr>
        <w:spacing w:after="0"/>
        <w:ind w:left="0"/>
        <w:jc w:val="both"/>
      </w:pPr>
      <w:r>
        <w:rPr>
          <w:rFonts w:ascii="Times New Roman"/>
          <w:b w:val="false"/>
          <w:i w:val="false"/>
          <w:color w:val="000000"/>
          <w:sz w:val="28"/>
        </w:rPr>
        <w:t>
      22. Жануарларды қоғамдық шомылатын орындарда, тоғандарда, субұрқақтарда, су айдындары мен су бөгеттерінде шомылдыруға және жуындыруға тыйым салынады.</w:t>
      </w:r>
    </w:p>
    <w:bookmarkEnd w:id="23"/>
    <w:bookmarkStart w:name="z26" w:id="24"/>
    <w:p>
      <w:pPr>
        <w:spacing w:after="0"/>
        <w:ind w:left="0"/>
        <w:jc w:val="both"/>
      </w:pPr>
      <w:r>
        <w:rPr>
          <w:rFonts w:ascii="Times New Roman"/>
          <w:b w:val="false"/>
          <w:i w:val="false"/>
          <w:color w:val="000000"/>
          <w:sz w:val="28"/>
        </w:rPr>
        <w:t>
      23. Елді мекендердің аумақтарында жануарлардың өліктерін тастауға, сондай-ақ оны өз бетінше көмуге тыйым салынады.</w:t>
      </w:r>
    </w:p>
    <w:bookmarkEnd w:id="24"/>
    <w:p>
      <w:pPr>
        <w:spacing w:after="0"/>
        <w:ind w:left="0"/>
        <w:jc w:val="both"/>
      </w:pPr>
      <w:r>
        <w:rPr>
          <w:rFonts w:ascii="Times New Roman"/>
          <w:b w:val="false"/>
          <w:i w:val="false"/>
          <w:color w:val="000000"/>
          <w:sz w:val="28"/>
        </w:rPr>
        <w:t>
      Жануарлардың өліктері санитариялық тазалықты қамтамасыз ететін мекемеге тапсырылады немесе арнайы белгіленген орындарда жойылуға жатады.</w:t>
      </w:r>
    </w:p>
    <w:bookmarkStart w:name="z27" w:id="25"/>
    <w:p>
      <w:pPr>
        <w:spacing w:after="0"/>
        <w:ind w:left="0"/>
        <w:jc w:val="both"/>
      </w:pPr>
      <w:r>
        <w:rPr>
          <w:rFonts w:ascii="Times New Roman"/>
          <w:b w:val="false"/>
          <w:i w:val="false"/>
          <w:color w:val="000000"/>
          <w:sz w:val="28"/>
        </w:rPr>
        <w:t>
      24.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25"/>
    <w:bookmarkStart w:name="z28" w:id="26"/>
    <w:p>
      <w:pPr>
        <w:spacing w:after="0"/>
        <w:ind w:left="0"/>
        <w:jc w:val="both"/>
      </w:pPr>
      <w:r>
        <w:rPr>
          <w:rFonts w:ascii="Times New Roman"/>
          <w:b w:val="false"/>
          <w:i w:val="false"/>
          <w:color w:val="000000"/>
          <w:sz w:val="28"/>
        </w:rPr>
        <w:t>
      25.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 және арнайы жабдықталған орындарға иесі табылғанға дейін қамауға жатады.</w:t>
      </w:r>
    </w:p>
    <w:bookmarkEnd w:id="26"/>
    <w:bookmarkStart w:name="z29" w:id="27"/>
    <w:p>
      <w:pPr>
        <w:spacing w:after="0"/>
        <w:ind w:left="0"/>
        <w:jc w:val="both"/>
      </w:pPr>
      <w:r>
        <w:rPr>
          <w:rFonts w:ascii="Times New Roman"/>
          <w:b w:val="false"/>
          <w:i w:val="false"/>
          <w:color w:val="000000"/>
          <w:sz w:val="28"/>
        </w:rPr>
        <w:t xml:space="preserve">
      26. Қараусыз жануарларды ұстау және иесіне қайтару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27"/>
    <w:bookmarkStart w:name="z30" w:id="28"/>
    <w:p>
      <w:pPr>
        <w:spacing w:after="0"/>
        <w:ind w:left="0"/>
        <w:jc w:val="both"/>
      </w:pPr>
      <w:r>
        <w:rPr>
          <w:rFonts w:ascii="Times New Roman"/>
          <w:b w:val="false"/>
          <w:i w:val="false"/>
          <w:color w:val="000000"/>
          <w:sz w:val="28"/>
        </w:rPr>
        <w:t>
      27. Қараусыз ауыл шаруашылығы жануарларын арнайы жабдықталған орынға жеткізу, тасымалдау, күзету, ұстап-күту үшін шыққан шығындардың орнын қараусыз малды ұстауға жауапты кәсіпорын берген шоттарға сәйкес, жануарлардың иелері өтейді.</w:t>
      </w:r>
    </w:p>
    <w:bookmarkEnd w:id="28"/>
    <w:bookmarkStart w:name="z31" w:id="29"/>
    <w:p>
      <w:pPr>
        <w:spacing w:after="0"/>
        <w:ind w:left="0"/>
        <w:jc w:val="left"/>
      </w:pPr>
      <w:r>
        <w:rPr>
          <w:rFonts w:ascii="Times New Roman"/>
          <w:b/>
          <w:i w:val="false"/>
          <w:color w:val="000000"/>
        </w:rPr>
        <w:t xml:space="preserve"> 4. Жануарларды сатып алу, сату және тасымалдау</w:t>
      </w:r>
    </w:p>
    <w:bookmarkEnd w:id="29"/>
    <w:p>
      <w:pPr>
        <w:spacing w:after="0"/>
        <w:ind w:left="0"/>
        <w:jc w:val="both"/>
      </w:pPr>
      <w:r>
        <w:rPr>
          <w:rFonts w:ascii="Times New Roman"/>
          <w:b w:val="false"/>
          <w:i w:val="false"/>
          <w:color w:val="000000"/>
          <w:sz w:val="28"/>
        </w:rPr>
        <w:t>
      28. Белгіленбеген орындарда және ветеринариялық құжаттарынсыз жануарларды сатуға тыйым салынады.</w:t>
      </w:r>
    </w:p>
    <w:bookmarkStart w:name="z33" w:id="30"/>
    <w:p>
      <w:pPr>
        <w:spacing w:after="0"/>
        <w:ind w:left="0"/>
        <w:jc w:val="both"/>
      </w:pPr>
      <w:r>
        <w:rPr>
          <w:rFonts w:ascii="Times New Roman"/>
          <w:b w:val="false"/>
          <w:i w:val="false"/>
          <w:color w:val="000000"/>
          <w:sz w:val="28"/>
        </w:rPr>
        <w:t>
      29.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30"/>
    <w:bookmarkStart w:name="z32" w:id="31"/>
    <w:p>
      <w:pPr>
        <w:spacing w:after="0"/>
        <w:ind w:left="0"/>
        <w:jc w:val="both"/>
      </w:pPr>
      <w:r>
        <w:rPr>
          <w:rFonts w:ascii="Times New Roman"/>
          <w:b w:val="false"/>
          <w:i w:val="false"/>
          <w:color w:val="000000"/>
          <w:sz w:val="28"/>
        </w:rPr>
        <w:t>
      30.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31"/>
    <w:bookmarkStart w:name="z34" w:id="32"/>
    <w:p>
      <w:pPr>
        <w:spacing w:after="0"/>
        <w:ind w:left="0"/>
        <w:jc w:val="both"/>
      </w:pPr>
      <w:r>
        <w:rPr>
          <w:rFonts w:ascii="Times New Roman"/>
          <w:b w:val="false"/>
          <w:i w:val="false"/>
          <w:color w:val="000000"/>
          <w:sz w:val="28"/>
        </w:rPr>
        <w:t>
      31. Жануарларды автомобиль, әуе, теміржол және су көліктерінде тасымалдау осы көліктердің түрлерінде жануарларды тасымалдау Ережелеріне сәйкес жүзеге асырылады.</w:t>
      </w:r>
    </w:p>
    <w:bookmarkEnd w:id="32"/>
    <w:bookmarkStart w:name="z35" w:id="33"/>
    <w:p>
      <w:pPr>
        <w:spacing w:after="0"/>
        <w:ind w:left="0"/>
        <w:jc w:val="left"/>
      </w:pPr>
      <w:r>
        <w:rPr>
          <w:rFonts w:ascii="Times New Roman"/>
          <w:b/>
          <w:i w:val="false"/>
          <w:color w:val="000000"/>
        </w:rPr>
        <w:t xml:space="preserve"> 5. Жануарлар иелерінің құқықтары мен міндеттері</w:t>
      </w:r>
    </w:p>
    <w:bookmarkEnd w:id="33"/>
    <w:p>
      <w:pPr>
        <w:spacing w:after="0"/>
        <w:ind w:left="0"/>
        <w:jc w:val="both"/>
      </w:pPr>
      <w:r>
        <w:rPr>
          <w:rFonts w:ascii="Times New Roman"/>
          <w:b w:val="false"/>
          <w:i w:val="false"/>
          <w:color w:val="000000"/>
          <w:sz w:val="28"/>
        </w:rPr>
        <w:t>
      32. Жануарлар иелерінің құқықтары:</w:t>
      </w:r>
    </w:p>
    <w:p>
      <w:pPr>
        <w:spacing w:after="0"/>
        <w:ind w:left="0"/>
        <w:jc w:val="both"/>
      </w:pPr>
      <w:r>
        <w:rPr>
          <w:rFonts w:ascii="Times New Roman"/>
          <w:b w:val="false"/>
          <w:i w:val="false"/>
          <w:color w:val="000000"/>
          <w:sz w:val="28"/>
        </w:rPr>
        <w:t>
      1) Қазақстан Республикасының заңнамасына сәйкес жануарларды сатып алуға және өз иелігінен айыруға (оның ішінде сатып алу-сату, сыйлау, жалға беру, айырбастау және тағы басқа жолдармен);</w:t>
      </w:r>
    </w:p>
    <w:p>
      <w:pPr>
        <w:spacing w:after="0"/>
        <w:ind w:left="0"/>
        <w:jc w:val="both"/>
      </w:pPr>
      <w:r>
        <w:rPr>
          <w:rFonts w:ascii="Times New Roman"/>
          <w:b w:val="false"/>
          <w:i w:val="false"/>
          <w:color w:val="000000"/>
          <w:sz w:val="28"/>
        </w:rPr>
        <w:t>
      2) жануарларды асырау, өсіру бойынша қажетті ақпаратты мемлекеттік уәкілетті органдар мен жануарлар иелерінің қоғамдық ұйымдарынан алуға.</w:t>
      </w:r>
    </w:p>
    <w:bookmarkStart w:name="z36" w:id="34"/>
    <w:p>
      <w:pPr>
        <w:spacing w:after="0"/>
        <w:ind w:left="0"/>
        <w:jc w:val="both"/>
      </w:pPr>
      <w:r>
        <w:rPr>
          <w:rFonts w:ascii="Times New Roman"/>
          <w:b w:val="false"/>
          <w:i w:val="false"/>
          <w:color w:val="000000"/>
          <w:sz w:val="28"/>
        </w:rPr>
        <w:t>
      33. Жануарлардың иелері:</w:t>
      </w:r>
    </w:p>
    <w:bookmarkEnd w:id="34"/>
    <w:p>
      <w:pPr>
        <w:spacing w:after="0"/>
        <w:ind w:left="0"/>
        <w:jc w:val="both"/>
      </w:pPr>
      <w:r>
        <w:rPr>
          <w:rFonts w:ascii="Times New Roman"/>
          <w:b w:val="false"/>
          <w:i w:val="false"/>
          <w:color w:val="000000"/>
          <w:sz w:val="28"/>
        </w:rPr>
        <w:t>
      1) Қазақстан Республикасының ветеринария саласындағы заңдарымен белгiленген жануарлар ауруларының алдын алуды және орны ауыстырылатын (тасымалданатын) объектілердің қауiпсiздiгiн қамтамасыз ететiн ветеринариялық (ветеринариялық-санитариялық) ережелердi сақтай отырып, ветеринариялық және әкiмшiлiк-шаруашылық iс-шараларды жүзеге асыруға;</w:t>
      </w:r>
    </w:p>
    <w:p>
      <w:pPr>
        <w:spacing w:after="0"/>
        <w:ind w:left="0"/>
        <w:jc w:val="both"/>
      </w:pPr>
      <w:r>
        <w:rPr>
          <w:rFonts w:ascii="Times New Roman"/>
          <w:b w:val="false"/>
          <w:i w:val="false"/>
          <w:color w:val="000000"/>
          <w:sz w:val="28"/>
        </w:rPr>
        <w:t>
      2) хайуанаттар бағындағы, цирктегі, омартадағы, аквариумдағы жануарларды қоса алғанда, жануарлардың ветеринариялық (ветеринариялық-санитариялық) қағидалар мен ветеринариялық нормативтерге сәйкес асыралуын, өсiрiлуiн және пайдаланылуын жүзеге асыруға;</w:t>
      </w:r>
    </w:p>
    <w:p>
      <w:pPr>
        <w:spacing w:after="0"/>
        <w:ind w:left="0"/>
        <w:jc w:val="both"/>
      </w:pPr>
      <w:r>
        <w:rPr>
          <w:rFonts w:ascii="Times New Roman"/>
          <w:b w:val="false"/>
          <w:i w:val="false"/>
          <w:color w:val="000000"/>
          <w:sz w:val="28"/>
        </w:rPr>
        <w:t>
      3)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ережелер мен ветеринариялық нормативтерге сәйкес ұстауға, қоршаған ортаның ластануына жол бермеуге;</w:t>
      </w:r>
    </w:p>
    <w:p>
      <w:pPr>
        <w:spacing w:after="0"/>
        <w:ind w:left="0"/>
        <w:jc w:val="both"/>
      </w:pPr>
      <w:r>
        <w:rPr>
          <w:rFonts w:ascii="Times New Roman"/>
          <w:b w:val="false"/>
          <w:i w:val="false"/>
          <w:color w:val="000000"/>
          <w:sz w:val="28"/>
        </w:rPr>
        <w:t>
      4) орны ауыстырылатын (тасымалданатын) объектілерді ұстауға, өсiруге, пайдалануға, өндiруге, дайындауға (союға), сақтауға, өңдеу мен өткiзуге байланысты мемлекеттiк ветеринариялық-санитариялық бақылау және қадағалау объектiлерiн орналастыру, салу, қайта жаңғырту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 сақтауға;</w:t>
      </w:r>
    </w:p>
    <w:p>
      <w:pPr>
        <w:spacing w:after="0"/>
        <w:ind w:left="0"/>
        <w:jc w:val="both"/>
      </w:pPr>
      <w:r>
        <w:rPr>
          <w:rFonts w:ascii="Times New Roman"/>
          <w:b w:val="false"/>
          <w:i w:val="false"/>
          <w:color w:val="000000"/>
          <w:sz w:val="28"/>
        </w:rPr>
        <w:t>
      5) ауыл шаруашылығы жануарларын бiрдейлендiрудi қамтамасыз етуге;</w:t>
      </w:r>
    </w:p>
    <w:p>
      <w:pPr>
        <w:spacing w:after="0"/>
        <w:ind w:left="0"/>
        <w:jc w:val="both"/>
      </w:pPr>
      <w:r>
        <w:rPr>
          <w:rFonts w:ascii="Times New Roman"/>
          <w:b w:val="false"/>
          <w:i w:val="false"/>
          <w:color w:val="000000"/>
          <w:sz w:val="28"/>
        </w:rPr>
        <w:t>
      6)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p>
      <w:pPr>
        <w:spacing w:after="0"/>
        <w:ind w:left="0"/>
        <w:jc w:val="both"/>
      </w:pP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w:t>
      </w:r>
    </w:p>
    <w:p>
      <w:pPr>
        <w:spacing w:after="0"/>
        <w:ind w:left="0"/>
        <w:jc w:val="both"/>
      </w:pPr>
      <w:r>
        <w:rPr>
          <w:rFonts w:ascii="Times New Roman"/>
          <w:b w:val="false"/>
          <w:i w:val="false"/>
          <w:color w:val="000000"/>
          <w:sz w:val="28"/>
        </w:rPr>
        <w:t>
      7) ветеринариялық-санитариялық қауіпсіздікті қамтамасыз ету үшін өз жануарларына уақтылы вакцина егуге және олардың диагностикасын қамтамасыз етуге;</w:t>
      </w:r>
    </w:p>
    <w:p>
      <w:pPr>
        <w:spacing w:after="0"/>
        <w:ind w:left="0"/>
        <w:jc w:val="both"/>
      </w:pPr>
      <w:r>
        <w:rPr>
          <w:rFonts w:ascii="Times New Roman"/>
          <w:b w:val="false"/>
          <w:i w:val="false"/>
          <w:color w:val="000000"/>
          <w:sz w:val="28"/>
        </w:rPr>
        <w:t>
      8) мемлекеттік ветеринариялық-санитариялық инспекторларға орны ауыстырылатын (тасымалданатын) объектілерді ветеринариялық тексеру үшiн кедергiсiз беруге;</w:t>
      </w:r>
    </w:p>
    <w:p>
      <w:pPr>
        <w:spacing w:after="0"/>
        <w:ind w:left="0"/>
        <w:jc w:val="both"/>
      </w:pPr>
      <w:r>
        <w:rPr>
          <w:rFonts w:ascii="Times New Roman"/>
          <w:b w:val="false"/>
          <w:i w:val="false"/>
          <w:color w:val="000000"/>
          <w:sz w:val="28"/>
        </w:rPr>
        <w:t>
      9) мемлекеттік ветеринариялық-санитариялық инспекторлардың актілерін орындауға;</w:t>
      </w:r>
    </w:p>
    <w:p>
      <w:pPr>
        <w:spacing w:after="0"/>
        <w:ind w:left="0"/>
        <w:jc w:val="both"/>
      </w:pPr>
      <w:r>
        <w:rPr>
          <w:rFonts w:ascii="Times New Roman"/>
          <w:b w:val="false"/>
          <w:i w:val="false"/>
          <w:color w:val="000000"/>
          <w:sz w:val="28"/>
        </w:rPr>
        <w:t>
      10)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бермеуге;</w:t>
      </w:r>
    </w:p>
    <w:p>
      <w:pPr>
        <w:spacing w:after="0"/>
        <w:ind w:left="0"/>
        <w:jc w:val="both"/>
      </w:pPr>
      <w:r>
        <w:rPr>
          <w:rFonts w:ascii="Times New Roman"/>
          <w:b w:val="false"/>
          <w:i w:val="false"/>
          <w:color w:val="000000"/>
          <w:sz w:val="28"/>
        </w:rPr>
        <w:t>
      11)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асыруға;</w:t>
      </w:r>
    </w:p>
    <w:p>
      <w:pPr>
        <w:spacing w:after="0"/>
        <w:ind w:left="0"/>
        <w:jc w:val="both"/>
      </w:pPr>
      <w:r>
        <w:rPr>
          <w:rFonts w:ascii="Times New Roman"/>
          <w:b w:val="false"/>
          <w:i w:val="false"/>
          <w:color w:val="000000"/>
          <w:sz w:val="28"/>
        </w:rPr>
        <w:t>
      12) ветеринария саласындағы мамандардың ветеринариялық іс-шаралар өткізу бойынша қызметтiк мiндеттерiн орындауы кезінде оларға жәрдем көрсетуге;</w:t>
      </w:r>
    </w:p>
    <w:p>
      <w:pPr>
        <w:spacing w:after="0"/>
        <w:ind w:left="0"/>
        <w:jc w:val="both"/>
      </w:pPr>
      <w:r>
        <w:rPr>
          <w:rFonts w:ascii="Times New Roman"/>
          <w:b w:val="false"/>
          <w:i w:val="false"/>
          <w:color w:val="000000"/>
          <w:sz w:val="28"/>
        </w:rPr>
        <w:t>
      13) жануарларды карантиндеуді жүргізуге;</w:t>
      </w:r>
    </w:p>
    <w:p>
      <w:pPr>
        <w:spacing w:after="0"/>
        <w:ind w:left="0"/>
        <w:jc w:val="both"/>
      </w:pPr>
      <w:r>
        <w:rPr>
          <w:rFonts w:ascii="Times New Roman"/>
          <w:b w:val="false"/>
          <w:i w:val="false"/>
          <w:color w:val="000000"/>
          <w:sz w:val="28"/>
        </w:rPr>
        <w:t>
      14) жаңа, жетілдірілген ветеринариялық препараттарға, тамақ өнімін, жемшөп, жемшөп қоспаларын өндіруге арналған нормативтік-техникалық құжаттаманы уәкілетті органмен келісуге міндетті.</w:t>
      </w:r>
    </w:p>
    <w:bookmarkStart w:name="z37" w:id="35"/>
    <w:p>
      <w:pPr>
        <w:spacing w:after="0"/>
        <w:ind w:left="0"/>
        <w:jc w:val="left"/>
      </w:pPr>
      <w:r>
        <w:rPr>
          <w:rFonts w:ascii="Times New Roman"/>
          <w:b/>
          <w:i w:val="false"/>
          <w:color w:val="000000"/>
        </w:rPr>
        <w:t xml:space="preserve"> 6. Қағиданың орындалуын бақылау</w:t>
      </w:r>
    </w:p>
    <w:bookmarkEnd w:id="35"/>
    <w:p>
      <w:pPr>
        <w:spacing w:after="0"/>
        <w:ind w:left="0"/>
        <w:jc w:val="both"/>
      </w:pPr>
      <w:r>
        <w:rPr>
          <w:rFonts w:ascii="Times New Roman"/>
          <w:b w:val="false"/>
          <w:i w:val="false"/>
          <w:color w:val="000000"/>
          <w:sz w:val="28"/>
        </w:rPr>
        <w:t xml:space="preserve">
      34. Маңғыстау ауданының елді мекендерінің аумағында жануарларды асырау </w:t>
      </w:r>
      <w:r>
        <w:rPr>
          <w:rFonts w:ascii="Times New Roman"/>
          <w:b w:val="false"/>
          <w:i w:val="false"/>
          <w:color w:val="000000"/>
          <w:sz w:val="28"/>
        </w:rPr>
        <w:t>Қағидаларының</w:t>
      </w:r>
      <w:r>
        <w:rPr>
          <w:rFonts w:ascii="Times New Roman"/>
          <w:b w:val="false"/>
          <w:i w:val="false"/>
          <w:color w:val="000000"/>
          <w:sz w:val="28"/>
        </w:rPr>
        <w:t xml:space="preserve"> орындалуын бақылауды Қазақстан Республикасының заңнамасына сәйкес осыған уәкілеттілік берілген мемлекеттік органдар жүзеге асырады.</w:t>
      </w:r>
    </w:p>
    <w:bookmarkStart w:name="z38" w:id="36"/>
    <w:p>
      <w:pPr>
        <w:spacing w:after="0"/>
        <w:ind w:left="0"/>
        <w:jc w:val="left"/>
      </w:pPr>
      <w:r>
        <w:rPr>
          <w:rFonts w:ascii="Times New Roman"/>
          <w:b/>
          <w:i w:val="false"/>
          <w:color w:val="000000"/>
        </w:rPr>
        <w:t xml:space="preserve"> 7. Қорытынды ережелер</w:t>
      </w:r>
    </w:p>
    <w:bookmarkEnd w:id="36"/>
    <w:p>
      <w:pPr>
        <w:spacing w:after="0"/>
        <w:ind w:left="0"/>
        <w:jc w:val="both"/>
      </w:pPr>
      <w:r>
        <w:rPr>
          <w:rFonts w:ascii="Times New Roman"/>
          <w:b w:val="false"/>
          <w:i w:val="false"/>
          <w:color w:val="000000"/>
          <w:sz w:val="28"/>
        </w:rPr>
        <w:t xml:space="preserve">
      35. Осы </w:t>
      </w:r>
      <w:r>
        <w:rPr>
          <w:rFonts w:ascii="Times New Roman"/>
          <w:b w:val="false"/>
          <w:i w:val="false"/>
          <w:color w:val="000000"/>
          <w:sz w:val="28"/>
        </w:rPr>
        <w:t>Қағиданы</w:t>
      </w:r>
      <w:r>
        <w:rPr>
          <w:rFonts w:ascii="Times New Roman"/>
          <w:b w:val="false"/>
          <w:i w:val="false"/>
          <w:color w:val="000000"/>
          <w:sz w:val="28"/>
        </w:rPr>
        <w:t xml:space="preserve"> бұзғаны үшін жануарлардың иелері "Әкімшілік құқық бұзушылық туралы" 2014 жылғы 5 шілдедегі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406-бабына</w:t>
      </w:r>
      <w:r>
        <w:rPr>
          <w:rFonts w:ascii="Times New Roman"/>
          <w:b w:val="false"/>
          <w:i w:val="false"/>
          <w:color w:val="000000"/>
          <w:sz w:val="28"/>
        </w:rPr>
        <w:t xml:space="preserve"> сәйкес жауапкершілікке тартылады.</w:t>
      </w:r>
    </w:p>
    <w:bookmarkStart w:name="z39" w:id="37"/>
    <w:p>
      <w:pPr>
        <w:spacing w:after="0"/>
        <w:ind w:left="0"/>
        <w:jc w:val="both"/>
      </w:pPr>
      <w:r>
        <w:rPr>
          <w:rFonts w:ascii="Times New Roman"/>
          <w:b w:val="false"/>
          <w:i w:val="false"/>
          <w:color w:val="000000"/>
          <w:sz w:val="28"/>
        </w:rPr>
        <w:t xml:space="preserve">
      36. Осы </w:t>
      </w:r>
      <w:r>
        <w:rPr>
          <w:rFonts w:ascii="Times New Roman"/>
          <w:b w:val="false"/>
          <w:i w:val="false"/>
          <w:color w:val="000000"/>
          <w:sz w:val="28"/>
        </w:rPr>
        <w:t>Қағиданың</w:t>
      </w:r>
      <w:r>
        <w:rPr>
          <w:rFonts w:ascii="Times New Roman"/>
          <w:b w:val="false"/>
          <w:i w:val="false"/>
          <w:color w:val="000000"/>
          <w:sz w:val="28"/>
        </w:rPr>
        <w:t xml:space="preserve"> қолданылуы меншік нысанына және ведомостволық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