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7b2c" w14:textId="8467b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ауданының елді мекендерінің аумағында жануарларды асырау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облыстық мәслихатының 2015 жылғы 10 желтоқсандағы № 29/440 шешімі. Маңғыстау облысы Әділет департаментінде 2016 жылғы 20 қаңтарда № 2952 болып тіркелді. Күші жойылды - Маңғыстау облыстық мәслихатының 2021 жылғы 28 мамырдағы № 3/50 шешімімен</w:t>
      </w:r>
    </w:p>
    <w:p>
      <w:pPr>
        <w:spacing w:after="0"/>
        <w:ind w:left="0"/>
        <w:jc w:val="both"/>
      </w:pPr>
      <w:r>
        <w:rPr>
          <w:rFonts w:ascii="Times New Roman"/>
          <w:b w:val="false"/>
          <w:i w:val="false"/>
          <w:color w:val="ff0000"/>
          <w:sz w:val="28"/>
        </w:rPr>
        <w:t xml:space="preserve">
      Ескерту. Күші жойылды - Маңғыстау облыстық мәслихатының 28.05.2021 </w:t>
      </w:r>
      <w:r>
        <w:rPr>
          <w:rFonts w:ascii="Times New Roman"/>
          <w:b w:val="false"/>
          <w:i w:val="false"/>
          <w:color w:val="ff0000"/>
          <w:sz w:val="28"/>
        </w:rPr>
        <w:t>№ 3/50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"Әкiмшiлiк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облыстық мәслихат </w:t>
      </w:r>
      <w:r>
        <w:rPr>
          <w:rFonts w:ascii="Times New Roman"/>
          <w:b/>
          <w:i w:val="false"/>
          <w:color w:val="000000"/>
          <w:sz w:val="28"/>
        </w:rPr>
        <w:t>ШЕШIМ ҚАБЫЛДАДЫ:</w:t>
      </w:r>
    </w:p>
    <w:bookmarkEnd w:id="0"/>
    <w:bookmarkStart w:name="z2" w:id="1"/>
    <w:p>
      <w:pPr>
        <w:spacing w:after="0"/>
        <w:ind w:left="0"/>
        <w:jc w:val="both"/>
      </w:pPr>
      <w:r>
        <w:rPr>
          <w:rFonts w:ascii="Times New Roman"/>
          <w:b w:val="false"/>
          <w:i w:val="false"/>
          <w:color w:val="000000"/>
          <w:sz w:val="28"/>
        </w:rPr>
        <w:t xml:space="preserve">
      1. Қоса берiлiп отырған Бейнеу ауданының елдi мекендерiнiң аумағында жануарларды асырау </w:t>
      </w:r>
      <w:r>
        <w:rPr>
          <w:rFonts w:ascii="Times New Roman"/>
          <w:b w:val="false"/>
          <w:i w:val="false"/>
          <w:color w:val="000000"/>
          <w:sz w:val="28"/>
        </w:rPr>
        <w:t>Қағидалары</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2.рМаңғыстау облыстық мәслихаты аппаратының басшысы (Д.Сейбағытов)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шешiм әдiлет органдарында мемлекеттiк тiркелген күнінен бастап күшiне енедi және ол алғашқы ресми жарияланған күнінен кейiн күнтiзбелiк он күн өткен соң қолданысқа енгiзiледi.</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Ибағаров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Жүсіпов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аудандық ауыл шаруашылығы</w:t>
      </w:r>
    </w:p>
    <w:p>
      <w:pPr>
        <w:spacing w:after="0"/>
        <w:ind w:left="0"/>
        <w:jc w:val="both"/>
      </w:pPr>
      <w:r>
        <w:rPr>
          <w:rFonts w:ascii="Times New Roman"/>
          <w:b w:val="false"/>
          <w:i w:val="false"/>
          <w:color w:val="000000"/>
          <w:sz w:val="28"/>
        </w:rPr>
        <w:t>
      және ветеринария бөлімі"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xml:space="preserve">
      С. Қабиев   </w:t>
      </w:r>
    </w:p>
    <w:p>
      <w:pPr>
        <w:spacing w:after="0"/>
        <w:ind w:left="0"/>
        <w:jc w:val="both"/>
      </w:pPr>
      <w:r>
        <w:rPr>
          <w:rFonts w:ascii="Times New Roman"/>
          <w:b w:val="false"/>
          <w:i w:val="false"/>
          <w:color w:val="000000"/>
          <w:sz w:val="28"/>
        </w:rPr>
        <w:t>
      10 декабрь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"Маңғыстау облысының Ішкі істер департаменті</w:t>
      </w:r>
    </w:p>
    <w:p>
      <w:pPr>
        <w:spacing w:after="0"/>
        <w:ind w:left="0"/>
        <w:jc w:val="both"/>
      </w:pPr>
      <w:r>
        <w:rPr>
          <w:rFonts w:ascii="Times New Roman"/>
          <w:b w:val="false"/>
          <w:i w:val="false"/>
          <w:color w:val="000000"/>
          <w:sz w:val="28"/>
        </w:rPr>
        <w:t>
      Бейнеу аудандық Ішкі істер бөлімі"</w:t>
      </w:r>
    </w:p>
    <w:p>
      <w:pPr>
        <w:spacing w:after="0"/>
        <w:ind w:left="0"/>
        <w:jc w:val="both"/>
      </w:pPr>
      <w:r>
        <w:rPr>
          <w:rFonts w:ascii="Times New Roman"/>
          <w:b w:val="false"/>
          <w:i w:val="false"/>
          <w:color w:val="000000"/>
          <w:sz w:val="28"/>
        </w:rPr>
        <w:t>
      мемлекеттік мекемесінің бастығы</w:t>
      </w:r>
    </w:p>
    <w:p>
      <w:pPr>
        <w:spacing w:after="0"/>
        <w:ind w:left="0"/>
        <w:jc w:val="both"/>
      </w:pPr>
      <w:r>
        <w:rPr>
          <w:rFonts w:ascii="Times New Roman"/>
          <w:b w:val="false"/>
          <w:i w:val="false"/>
          <w:color w:val="000000"/>
          <w:sz w:val="28"/>
        </w:rPr>
        <w:t>
      Қ.С. Ақшабаев</w:t>
      </w:r>
    </w:p>
    <w:p>
      <w:pPr>
        <w:spacing w:after="0"/>
        <w:ind w:left="0"/>
        <w:jc w:val="both"/>
      </w:pPr>
      <w:r>
        <w:rPr>
          <w:rFonts w:ascii="Times New Roman"/>
          <w:b w:val="false"/>
          <w:i w:val="false"/>
          <w:color w:val="000000"/>
          <w:sz w:val="28"/>
        </w:rPr>
        <w:t>
      10 декабрь 2015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Ауыл   </w:t>
      </w:r>
    </w:p>
    <w:p>
      <w:pPr>
        <w:spacing w:after="0"/>
        <w:ind w:left="0"/>
        <w:jc w:val="both"/>
      </w:pPr>
      <w:r>
        <w:rPr>
          <w:rFonts w:ascii="Times New Roman"/>
          <w:b w:val="false"/>
          <w:i w:val="false"/>
          <w:color w:val="000000"/>
          <w:sz w:val="28"/>
        </w:rPr>
        <w:t xml:space="preserve">
      шаруашылығы министрлігі Ветеринариялық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комитетінің Бейнеу аудандық   </w:t>
      </w:r>
    </w:p>
    <w:p>
      <w:pPr>
        <w:spacing w:after="0"/>
        <w:ind w:left="0"/>
        <w:jc w:val="both"/>
      </w:pPr>
      <w:r>
        <w:rPr>
          <w:rFonts w:ascii="Times New Roman"/>
          <w:b w:val="false"/>
          <w:i w:val="false"/>
          <w:color w:val="000000"/>
          <w:sz w:val="28"/>
        </w:rPr>
        <w:t xml:space="preserve">
      аумақтық инспекциясы" мемлекеттік   </w:t>
      </w:r>
    </w:p>
    <w:p>
      <w:pPr>
        <w:spacing w:after="0"/>
        <w:ind w:left="0"/>
        <w:jc w:val="both"/>
      </w:pPr>
      <w:r>
        <w:rPr>
          <w:rFonts w:ascii="Times New Roman"/>
          <w:b w:val="false"/>
          <w:i w:val="false"/>
          <w:color w:val="000000"/>
          <w:sz w:val="28"/>
        </w:rPr>
        <w:t xml:space="preserve">
      мекемесінің басшысы   </w:t>
      </w:r>
    </w:p>
    <w:p>
      <w:pPr>
        <w:spacing w:after="0"/>
        <w:ind w:left="0"/>
        <w:jc w:val="both"/>
      </w:pPr>
      <w:r>
        <w:rPr>
          <w:rFonts w:ascii="Times New Roman"/>
          <w:b w:val="false"/>
          <w:i w:val="false"/>
          <w:color w:val="000000"/>
          <w:sz w:val="28"/>
        </w:rPr>
        <w:t xml:space="preserve">
      Қ.Д. Байбатыров   </w:t>
      </w:r>
    </w:p>
    <w:p>
      <w:pPr>
        <w:spacing w:after="0"/>
        <w:ind w:left="0"/>
        <w:jc w:val="both"/>
      </w:pPr>
      <w:r>
        <w:rPr>
          <w:rFonts w:ascii="Times New Roman"/>
          <w:b w:val="false"/>
          <w:i w:val="false"/>
          <w:color w:val="000000"/>
          <w:sz w:val="28"/>
        </w:rPr>
        <w:t>
      10 декабрь 2015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Келісу парағына өзгерістер енгізілді Маңғыстау облыстық мәслихатының 29.09.2017 </w:t>
      </w:r>
      <w:r>
        <w:rPr>
          <w:rFonts w:ascii="Times New Roman"/>
          <w:b w:val="false"/>
          <w:i w:val="false"/>
          <w:color w:val="000000"/>
          <w:sz w:val="28"/>
        </w:rPr>
        <w:t>№ 13/159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29/440 шешімімен бекітілген</w:t>
            </w:r>
          </w:p>
        </w:tc>
      </w:tr>
    </w:tbl>
    <w:bookmarkStart w:name="z6" w:id="4"/>
    <w:p>
      <w:pPr>
        <w:spacing w:after="0"/>
        <w:ind w:left="0"/>
        <w:jc w:val="left"/>
      </w:pPr>
      <w:r>
        <w:rPr>
          <w:rFonts w:ascii="Times New Roman"/>
          <w:b/>
          <w:i w:val="false"/>
          <w:color w:val="000000"/>
        </w:rPr>
        <w:t xml:space="preserve"> Бейнеу ауданының елді мекендерінің аумағында жануарларды асырау Қағидасы 1. Жалпы ережелер</w:t>
      </w:r>
    </w:p>
    <w:bookmarkEnd w:id="4"/>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Қағида</w:t>
      </w:r>
      <w:r>
        <w:rPr>
          <w:rFonts w:ascii="Times New Roman"/>
          <w:b w:val="false"/>
          <w:i w:val="false"/>
          <w:color w:val="000000"/>
          <w:sz w:val="28"/>
        </w:rPr>
        <w:t xml:space="preserve"> Бейнеу ауданының елді мекендерінің аумағында жануарларды асырау (бұдан әрі – Қағида) тәртібін айқындайды.</w:t>
      </w:r>
    </w:p>
    <w:bookmarkStart w:name="z7"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Қағида</w:t>
      </w:r>
      <w:r>
        <w:rPr>
          <w:rFonts w:ascii="Times New Roman"/>
          <w:b w:val="false"/>
          <w:i w:val="false"/>
          <w:color w:val="000000"/>
          <w:sz w:val="28"/>
        </w:rPr>
        <w:t>, меншік түріне қарамастан, жануарларды асырайтын барлық жеке және заңды тұлғаларға қатысты қолданылады.</w:t>
      </w:r>
    </w:p>
    <w:bookmarkEnd w:id="5"/>
    <w:bookmarkStart w:name="z8"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Қағида</w:t>
      </w:r>
      <w:r>
        <w:rPr>
          <w:rFonts w:ascii="Times New Roman"/>
          <w:b w:val="false"/>
          <w:i w:val="false"/>
          <w:color w:val="000000"/>
          <w:sz w:val="28"/>
        </w:rPr>
        <w:t xml:space="preserve"> "Әкімшілік құқық бұзушылық туралы" 2014 жылғы 5 шілдедегі Қазақстан Республикасының </w:t>
      </w:r>
      <w:r>
        <w:rPr>
          <w:rFonts w:ascii="Times New Roman"/>
          <w:b w:val="false"/>
          <w:i w:val="false"/>
          <w:color w:val="000000"/>
          <w:sz w:val="28"/>
        </w:rPr>
        <w:t>Кодексiне</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2002 жылғы 10 шілдедегі Қазақстан Республикасының заңдарына сәйкес әзірленіп жасалды.</w:t>
      </w:r>
    </w:p>
    <w:bookmarkEnd w:id="6"/>
    <w:bookmarkStart w:name="z9" w:id="7"/>
    <w:p>
      <w:pPr>
        <w:spacing w:after="0"/>
        <w:ind w:left="0"/>
        <w:jc w:val="both"/>
      </w:pPr>
      <w:r>
        <w:rPr>
          <w:rFonts w:ascii="Times New Roman"/>
          <w:b w:val="false"/>
          <w:i w:val="false"/>
          <w:color w:val="000000"/>
          <w:sz w:val="28"/>
        </w:rPr>
        <w:t xml:space="preserve">
      4. Осы </w:t>
      </w:r>
      <w:r>
        <w:rPr>
          <w:rFonts w:ascii="Times New Roman"/>
          <w:b w:val="false"/>
          <w:i w:val="false"/>
          <w:color w:val="000000"/>
          <w:sz w:val="28"/>
        </w:rPr>
        <w:t>Қағида</w:t>
      </w:r>
      <w:r>
        <w:rPr>
          <w:rFonts w:ascii="Times New Roman"/>
          <w:b w:val="false"/>
          <w:i w:val="false"/>
          <w:color w:val="000000"/>
          <w:sz w:val="28"/>
        </w:rPr>
        <w:t xml:space="preserve"> да мынадай түсініктер қолданылады:</w:t>
      </w:r>
    </w:p>
    <w:bookmarkEnd w:id="7"/>
    <w:p>
      <w:pPr>
        <w:spacing w:after="0"/>
        <w:ind w:left="0"/>
        <w:jc w:val="both"/>
      </w:pPr>
      <w:r>
        <w:rPr>
          <w:rFonts w:ascii="Times New Roman"/>
          <w:b w:val="false"/>
          <w:i w:val="false"/>
          <w:color w:val="000000"/>
          <w:sz w:val="28"/>
        </w:rPr>
        <w:t>
      1) жануарлар – ауыл шаруашылығы, үй, жабайы, жыртқыш және улы: сүтқоректілер, құстар, бал аралары, балықтар, жәндіктер және тағы басқа да жануарлар әлемінің өкілдері.</w:t>
      </w:r>
    </w:p>
    <w:p>
      <w:pPr>
        <w:spacing w:after="0"/>
        <w:ind w:left="0"/>
        <w:jc w:val="both"/>
      </w:pPr>
      <w:r>
        <w:rPr>
          <w:rFonts w:ascii="Times New Roman"/>
          <w:b w:val="false"/>
          <w:i w:val="false"/>
          <w:color w:val="000000"/>
          <w:sz w:val="28"/>
        </w:rPr>
        <w:t>
      2) үй жануарлары – ауыл шаруашылық мақсаттағы жануарлардан басқа, адамның толық немесе жартылай ұстайтын, тамақ өнімдері мен өнеркәсіп шикізатын алу үшін пайдаланбайтын зоологиялық түрлері;</w:t>
      </w:r>
    </w:p>
    <w:p>
      <w:pPr>
        <w:spacing w:after="0"/>
        <w:ind w:left="0"/>
        <w:jc w:val="both"/>
      </w:pPr>
      <w:r>
        <w:rPr>
          <w:rFonts w:ascii="Times New Roman"/>
          <w:b w:val="false"/>
          <w:i w:val="false"/>
          <w:color w:val="000000"/>
          <w:sz w:val="28"/>
        </w:rPr>
        <w:t>
      3) жануар иесі – жеке және басқадай меншігінде жануары бар жеке және заңды тұлға;</w:t>
      </w:r>
    </w:p>
    <w:p>
      <w:pPr>
        <w:spacing w:after="0"/>
        <w:ind w:left="0"/>
        <w:jc w:val="both"/>
      </w:pPr>
      <w:r>
        <w:rPr>
          <w:rFonts w:ascii="Times New Roman"/>
          <w:b w:val="false"/>
          <w:i w:val="false"/>
          <w:color w:val="000000"/>
          <w:sz w:val="28"/>
        </w:rPr>
        <w:t>
      4) жабайы жануарлар – құрлықтағы, судағы, атмосферадағы және топырақтағы табиғи еркіндік жағдайында тіршілік ететін сүтқоректілер, құстар, бауырымен жорғалаушылар, қосмекенділер, балықтар, ұлулар, жәндіктер және басқалар;</w:t>
      </w:r>
    </w:p>
    <w:p>
      <w:pPr>
        <w:spacing w:after="0"/>
        <w:ind w:left="0"/>
        <w:jc w:val="both"/>
      </w:pPr>
      <w:r>
        <w:rPr>
          <w:rFonts w:ascii="Times New Roman"/>
          <w:b w:val="false"/>
          <w:i w:val="false"/>
          <w:color w:val="000000"/>
          <w:sz w:val="28"/>
        </w:rPr>
        <w:t>
      5) қараусыз жануарлар – меншік иесі бар және оның иелігінен (қарауынан) уақытша босып кеткен, иесі болмаған немесе иесі белгісіз жануарлар, сондай-ақ оның иесі меншік құқығынан бас тартқан үй жануары;</w:t>
      </w:r>
    </w:p>
    <w:p>
      <w:pPr>
        <w:spacing w:after="0"/>
        <w:ind w:left="0"/>
        <w:jc w:val="both"/>
      </w:pPr>
      <w:r>
        <w:rPr>
          <w:rFonts w:ascii="Times New Roman"/>
          <w:b w:val="false"/>
          <w:i w:val="false"/>
          <w:color w:val="000000"/>
          <w:sz w:val="28"/>
        </w:rPr>
        <w:t>
      6)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ауыл шаруашылығы жануарларын бірдейлендіруді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p>
    <w:p>
      <w:pPr>
        <w:spacing w:after="0"/>
        <w:ind w:left="0"/>
        <w:jc w:val="both"/>
      </w:pPr>
      <w:r>
        <w:rPr>
          <w:rFonts w:ascii="Times New Roman"/>
          <w:b w:val="false"/>
          <w:i w:val="false"/>
          <w:color w:val="000000"/>
          <w:sz w:val="28"/>
        </w:rPr>
        <w:t>
      7) ауыл шаруашылығы жануарларын бірдейлендіру – ауыл шаруашылығы жануарларын бірдейлендіру жөніндегі дерекқорға ауыл шаруашылығы жануары туралы мәліметтерді енгізе отырып және ветеринариялық паспортты бере отырып, бірдейлендіруді жүргізуге арналған бұйымдарды (құралдарды) пайдалану, таңбалау арқылы жануарларға жеке нөмір беруді қамтитын, жануарларды есепке алу рәсімі;</w:t>
      </w:r>
    </w:p>
    <w:p>
      <w:pPr>
        <w:spacing w:after="0"/>
        <w:ind w:left="0"/>
        <w:jc w:val="both"/>
      </w:pPr>
      <w:r>
        <w:rPr>
          <w:rFonts w:ascii="Times New Roman"/>
          <w:b w:val="false"/>
          <w:i w:val="false"/>
          <w:color w:val="000000"/>
          <w:sz w:val="28"/>
        </w:rPr>
        <w:t>
      8) ветеринариялық құжаттар – Қазақстан Республикасының Үкіметі бекіткен тәртіппен мемлекеттік ветеринариялық-санитариялық бақылау және қадағалау объектілеріне республикалық маңызы бар қаланың, астананың, ауданның облыстық маңызы бар қаланың мемлекеттік ветеринариялық-санитариялық инспекторлары беретін ветеринариялық-санитариялық қорытынды, ветеринариялық сертификат; тиісті әкімшілік-аумақтық бірлік аумағындағы эпизоотиялық ахуал туралы жануарға, жануарлардан алынатын өнімдерге және шикізатқа жергілікті атқарушы органдар құрған мемлекеттік ветеринариялық ұйымдардың ветеринария саласындағы маманы, сондай-ақ жануарлардың, жануарлардан алынатын өнімдердің және шикізаттың ветеринариялық нормативтерге сәйкестігін айқындау жөніндегі өндірістік бақылау бөлімшесінің аттестатталған ветеринариялық дәрігері беретін ветеринариялық анықтама;</w:t>
      </w:r>
    </w:p>
    <w:p>
      <w:pPr>
        <w:spacing w:after="0"/>
        <w:ind w:left="0"/>
        <w:jc w:val="both"/>
      </w:pPr>
      <w:r>
        <w:rPr>
          <w:rFonts w:ascii="Times New Roman"/>
          <w:b w:val="false"/>
          <w:i w:val="false"/>
          <w:color w:val="000000"/>
          <w:sz w:val="28"/>
        </w:rPr>
        <w:t>
      9) ветеринариялық паспорт – уәкілетті орган белгілеген нысандағы құжат, онда: жануарларды есепке алу мақсатында жануарлардың иесі, түрі, жынысы, түсі, жасы көрсетіледі;</w:t>
      </w:r>
    </w:p>
    <w:p>
      <w:pPr>
        <w:spacing w:after="0"/>
        <w:ind w:left="0"/>
        <w:jc w:val="both"/>
      </w:pPr>
      <w:r>
        <w:rPr>
          <w:rFonts w:ascii="Times New Roman"/>
          <w:b w:val="false"/>
          <w:i w:val="false"/>
          <w:color w:val="000000"/>
          <w:sz w:val="28"/>
        </w:rPr>
        <w:t>
      10) ветеринариялық (ветеринариялық-санитариялық) қағидалар – мемлекеттік ветеринариялық-санитариялық бақылау объектілеріне қойылатын ветеринариялық (ветеринариялық-санитариялық, зоогигиеналық) талаптарды белгілейтін, сондай-ақ ветеринариялық нормативтердің негізінде ветеринариялық іс-шараларды жүргізу тәртібін айқындайтын, жеке және заңды тұлғалардың орындауы үшін міндетті болып табылатын нормативтік құқықтық акт;</w:t>
      </w:r>
    </w:p>
    <w:p>
      <w:pPr>
        <w:spacing w:after="0"/>
        <w:ind w:left="0"/>
        <w:jc w:val="both"/>
      </w:pPr>
      <w:r>
        <w:rPr>
          <w:rFonts w:ascii="Times New Roman"/>
          <w:b w:val="false"/>
          <w:i w:val="false"/>
          <w:color w:val="000000"/>
          <w:sz w:val="28"/>
        </w:rPr>
        <w:t>
      11) ветеринариялық-санитариялық сараптама – жануарлардан алынатын өнімдер мен шикізаттың, жемшөп пен жемшөп қоспаларының ветеринариялық нормативтерге сәйкестігін органолептикалық, биохимиялық, микробиологиялық, паразитологиялық, уыттық және радиологиялық зерттеулер кешені арқылы айқындау;</w:t>
      </w:r>
    </w:p>
    <w:p>
      <w:pPr>
        <w:spacing w:after="0"/>
        <w:ind w:left="0"/>
        <w:jc w:val="both"/>
      </w:pPr>
      <w:r>
        <w:rPr>
          <w:rFonts w:ascii="Times New Roman"/>
          <w:b w:val="false"/>
          <w:i w:val="false"/>
          <w:color w:val="000000"/>
          <w:sz w:val="28"/>
        </w:rPr>
        <w:t>
      12) дезинфекция, дезинсекция және дератизация – жұқпалы және паразиттік ауруларды қоздырғыштарды, тұрмыстық жәндіктерді және кеміргіштерді өндірістік, тұрғын үй ғимараттарында, көлікте, қоғамдық орындардың жайларында және аумақтарда жоюға арналған шаралар кешені.</w:t>
      </w:r>
    </w:p>
    <w:bookmarkStart w:name="z10" w:id="8"/>
    <w:p>
      <w:pPr>
        <w:spacing w:after="0"/>
        <w:ind w:left="0"/>
        <w:jc w:val="left"/>
      </w:pPr>
      <w:r>
        <w:rPr>
          <w:rFonts w:ascii="Times New Roman"/>
          <w:b/>
          <w:i w:val="false"/>
          <w:color w:val="000000"/>
        </w:rPr>
        <w:t xml:space="preserve"> 2. Жануарларды тіркеу тәртібі</w:t>
      </w:r>
    </w:p>
    <w:bookmarkEnd w:id="8"/>
    <w:p>
      <w:pPr>
        <w:spacing w:after="0"/>
        <w:ind w:left="0"/>
        <w:jc w:val="both"/>
      </w:pPr>
      <w:r>
        <w:rPr>
          <w:rFonts w:ascii="Times New Roman"/>
          <w:b w:val="false"/>
          <w:i w:val="false"/>
          <w:color w:val="000000"/>
          <w:sz w:val="28"/>
        </w:rPr>
        <w:t>
      5. Жануарларды тіркеу бірдейлендіру жолымен адам мен жануарларға ортақ қауіпті жұқпалы және паразиттік аурулардың алдын алу, адамдарды жануардың жарақаттауы немесе басқалай залалын болдырмау, жоғалып кеткен жануарларды іздестіру және жануарлардың санын реттеу мақсатында жүзеге асырылады.</w:t>
      </w:r>
    </w:p>
    <w:bookmarkStart w:name="z11" w:id="9"/>
    <w:p>
      <w:pPr>
        <w:spacing w:after="0"/>
        <w:ind w:left="0"/>
        <w:jc w:val="both"/>
      </w:pPr>
      <w:r>
        <w:rPr>
          <w:rFonts w:ascii="Times New Roman"/>
          <w:b w:val="false"/>
          <w:i w:val="false"/>
          <w:color w:val="000000"/>
          <w:sz w:val="28"/>
        </w:rPr>
        <w:t>
      6. Меншік түріне және ведмостволық бағыныштылығына қарамастан, жеке және заңды тұлғаларға тиесілі барлық ауыл шаруашылығы, үй, жабайы, иесінен ерекше жауапкершілікті талап ететін жыртқыш және улы жануарлар ауылдар мен ауылдық округтердің әкімі аппараттарында міндетті есепке алуға және тіркеуге жатады.</w:t>
      </w:r>
    </w:p>
    <w:bookmarkEnd w:id="9"/>
    <w:bookmarkStart w:name="z12" w:id="10"/>
    <w:p>
      <w:pPr>
        <w:spacing w:after="0"/>
        <w:ind w:left="0"/>
        <w:jc w:val="both"/>
      </w:pPr>
      <w:r>
        <w:rPr>
          <w:rFonts w:ascii="Times New Roman"/>
          <w:b w:val="false"/>
          <w:i w:val="false"/>
          <w:color w:val="000000"/>
          <w:sz w:val="28"/>
        </w:rPr>
        <w:t>
      7. Жануарларды тіркеу және қайта тіркеу кезінде олардың иелері келесі мәліметтерді тапсырады: иесінің жеке басын куәландыратын құжат, мекен-жайы туралы мәлімет, байланыс телефонының нөмірі, жануардың түрі және тұқымы, жынысы, аты, туған жылы, түсі, ерекше белгілері немесе сипаттамасы.</w:t>
      </w:r>
    </w:p>
    <w:bookmarkEnd w:id="10"/>
    <w:bookmarkStart w:name="z13" w:id="11"/>
    <w:p>
      <w:pPr>
        <w:spacing w:after="0"/>
        <w:ind w:left="0"/>
        <w:jc w:val="both"/>
      </w:pPr>
      <w:r>
        <w:rPr>
          <w:rFonts w:ascii="Times New Roman"/>
          <w:b w:val="false"/>
          <w:i w:val="false"/>
          <w:color w:val="000000"/>
          <w:sz w:val="28"/>
        </w:rPr>
        <w:t>
      8. Әрбір тіркелген жануарға сәйкестендіру нөмірі мен жануардың бүкіл өмір бойына жарамды ветеринариялық паспорт беріледі. Жануарлардың сәйкестік нөмірін беру құлақ сырғаларын салу, микрочиптеу немесе таңбалау арқылы іске асырылады.</w:t>
      </w:r>
    </w:p>
    <w:bookmarkEnd w:id="11"/>
    <w:bookmarkStart w:name="z14" w:id="12"/>
    <w:p>
      <w:pPr>
        <w:spacing w:after="0"/>
        <w:ind w:left="0"/>
        <w:jc w:val="both"/>
      </w:pPr>
      <w:r>
        <w:rPr>
          <w:rFonts w:ascii="Times New Roman"/>
          <w:b w:val="false"/>
          <w:i w:val="false"/>
          <w:color w:val="000000"/>
          <w:sz w:val="28"/>
        </w:rPr>
        <w:t>
      9. Тіркеу кезінде жануарлардың иесі осы Қағидалармен танысуы міндетті. Танысу дерегі жануар иесінің тіркеу кітабындағы қолымен расталады.</w:t>
      </w:r>
    </w:p>
    <w:bookmarkEnd w:id="12"/>
    <w:bookmarkStart w:name="z15" w:id="13"/>
    <w:p>
      <w:pPr>
        <w:spacing w:after="0"/>
        <w:ind w:left="0"/>
        <w:jc w:val="both"/>
      </w:pPr>
      <w:r>
        <w:rPr>
          <w:rFonts w:ascii="Times New Roman"/>
          <w:b w:val="false"/>
          <w:i w:val="false"/>
          <w:color w:val="000000"/>
          <w:sz w:val="28"/>
        </w:rPr>
        <w:t>
      10. Жеке және заңды тұлғалар ветеринария саласында қызмет атқаратын жергілікті атқарушы органдардың бөлімшелерін, жергілікті атқарушы органдарымен құрылған мемлекеттік ветеринариялық ұйымдарды, мемлекеттік ветеринариялық-санитарлық бақылау және қадағалау органдарды жаңадан алынып жатқан (алынған) жануарды (жануарларды), оны (оларды) өткізу туралы олар белгіленген пунктке келгеннен кейін үш жұмыс күні ішінде хабарлайды.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Ескерту. 10 - тармақ жаңа редакцияда - Маңғыстау облыстық мәслихатының 09.08.2019 № 30/358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11. Жануар мерт болған және ауыл шаруашылығы жануары сойылған жағдайда ветеринариялық паспорты мен сәйкестендіру нөмірі бұрын сол жануар тіркелген органға немесе мекемеге тапсырылады.</w:t>
      </w:r>
    </w:p>
    <w:bookmarkEnd w:id="14"/>
    <w:bookmarkStart w:name="z17" w:id="15"/>
    <w:p>
      <w:pPr>
        <w:spacing w:after="0"/>
        <w:ind w:left="0"/>
        <w:jc w:val="both"/>
      </w:pPr>
      <w:r>
        <w:rPr>
          <w:rFonts w:ascii="Times New Roman"/>
          <w:b w:val="false"/>
          <w:i w:val="false"/>
          <w:color w:val="000000"/>
          <w:sz w:val="28"/>
        </w:rPr>
        <w:t>
      12. Тіркеу органына жануардың қолдан кетуі (сату, жоғалу, сойылу, мерт болуы, басқа тұлғаға беру) туралы оны есептен шығару немесе қайта тіркеу үшін екі апта мерзімінде хабарланады.</w:t>
      </w:r>
    </w:p>
    <w:bookmarkEnd w:id="15"/>
    <w:bookmarkStart w:name="z18" w:id="16"/>
    <w:p>
      <w:pPr>
        <w:spacing w:after="0"/>
        <w:ind w:left="0"/>
        <w:jc w:val="left"/>
      </w:pPr>
      <w:r>
        <w:rPr>
          <w:rFonts w:ascii="Times New Roman"/>
          <w:b/>
          <w:i w:val="false"/>
          <w:color w:val="000000"/>
        </w:rPr>
        <w:t xml:space="preserve"> 3. Жануарларды асырау тәртібі</w:t>
      </w:r>
    </w:p>
    <w:bookmarkEnd w:id="16"/>
    <w:p>
      <w:pPr>
        <w:spacing w:after="0"/>
        <w:ind w:left="0"/>
        <w:jc w:val="both"/>
      </w:pPr>
      <w:r>
        <w:rPr>
          <w:rFonts w:ascii="Times New Roman"/>
          <w:b w:val="false"/>
          <w:i w:val="false"/>
          <w:color w:val="000000"/>
          <w:sz w:val="28"/>
        </w:rPr>
        <w:t>
      13. Ауыл шаруашылығы жануарларын асырау, өсіру, жаю елді мекендердегі санитарлық аймақтарға қойылатын талаптарға және қосалқы шаруашылықтарда жануарларды асыраудың және ауыл шаруашылығы мақсатындағы жерлерді мал жаюға пайдаланудың ветеринариялық нормативтеріне сәйкес жүргізіледі.</w:t>
      </w:r>
    </w:p>
    <w:bookmarkStart w:name="z19" w:id="17"/>
    <w:p>
      <w:pPr>
        <w:spacing w:after="0"/>
        <w:ind w:left="0"/>
        <w:jc w:val="both"/>
      </w:pPr>
      <w:r>
        <w:rPr>
          <w:rFonts w:ascii="Times New Roman"/>
          <w:b w:val="false"/>
          <w:i w:val="false"/>
          <w:color w:val="000000"/>
          <w:sz w:val="28"/>
        </w:rPr>
        <w:t>
      14. Қолданыстағы заңнаманың талаптарына сәйкес анықталатын санитарлық аймақтың шекарасында ауыл шаруашылығы жануарларын асырауға, өсіруге, жаюға тыйым салынады.</w:t>
      </w:r>
    </w:p>
    <w:bookmarkEnd w:id="17"/>
    <w:bookmarkStart w:name="z20" w:id="18"/>
    <w:p>
      <w:pPr>
        <w:spacing w:after="0"/>
        <w:ind w:left="0"/>
        <w:jc w:val="both"/>
      </w:pPr>
      <w:r>
        <w:rPr>
          <w:rFonts w:ascii="Times New Roman"/>
          <w:b w:val="false"/>
          <w:i w:val="false"/>
          <w:color w:val="000000"/>
          <w:sz w:val="28"/>
        </w:rPr>
        <w:t>
      15. Ауыл шаруашылығы жануарларын қолданыстағы зоогигиеналық, ветеринариялық-санитариялық нормаларға сәйкес және экологиялық қауіпсіздікті ескере отырып, тұрғын жайлардан, мектептерден, емдеу және мектепке дейінгі мекемелерінен, бақтардан, хайуанаттар бағынан, стадиондардан, қоғамдық тамақтандыру, сауда, тамақ өнеркәсібі кәсіпорындарынан, демалыс орындарынан, балаларды сауықтыру орындары мен шипажайлардан, жасанды су айдындарынан, артезиан құдықтарынан, су көздерінен қашықта орналасқан арнайы жабдықталған орындарда асырау керек.</w:t>
      </w:r>
    </w:p>
    <w:bookmarkEnd w:id="18"/>
    <w:bookmarkStart w:name="z21" w:id="19"/>
    <w:p>
      <w:pPr>
        <w:spacing w:after="0"/>
        <w:ind w:left="0"/>
        <w:jc w:val="both"/>
      </w:pPr>
      <w:r>
        <w:rPr>
          <w:rFonts w:ascii="Times New Roman"/>
          <w:b w:val="false"/>
          <w:i w:val="false"/>
          <w:color w:val="000000"/>
          <w:sz w:val="28"/>
        </w:rPr>
        <w:t>
      16. Жеке тұрғын үй иелеріне ветеринариялық-санитариялық және санитариялық-эпидемиологиялық ережелерді сақтаған жағдайда қолданыстағы зоогигиеналық, ветеринариялық-санитариялық нормаларға сәйкес және экологиялық қауіпсіздікті ескере отырып жабдықталған арнайы тұрақжайда ауыл шаруашылығы жануарлары мен құстарды асырауға рұқсат етіледі.</w:t>
      </w:r>
    </w:p>
    <w:bookmarkEnd w:id="19"/>
    <w:bookmarkStart w:name="z22" w:id="20"/>
    <w:p>
      <w:pPr>
        <w:spacing w:after="0"/>
        <w:ind w:left="0"/>
        <w:jc w:val="both"/>
      </w:pPr>
      <w:r>
        <w:rPr>
          <w:rFonts w:ascii="Times New Roman"/>
          <w:b w:val="false"/>
          <w:i w:val="false"/>
          <w:color w:val="000000"/>
          <w:sz w:val="28"/>
        </w:rPr>
        <w:t>
      17. Ауданның ауа кеңістігінен жабайы құстар ұшып өтетін мезгілдерде, жұқпалы ауруларды таратушы болуы мүмкін ұшып өтетін жабайы құстармен қатынасты болдырмау мақсатында, иелері құстарын жабық орындарда ұстау керек.</w:t>
      </w:r>
    </w:p>
    <w:bookmarkEnd w:id="20"/>
    <w:bookmarkStart w:name="z23" w:id="21"/>
    <w:p>
      <w:pPr>
        <w:spacing w:after="0"/>
        <w:ind w:left="0"/>
        <w:jc w:val="both"/>
      </w:pPr>
      <w:r>
        <w:rPr>
          <w:rFonts w:ascii="Times New Roman"/>
          <w:b w:val="false"/>
          <w:i w:val="false"/>
          <w:color w:val="000000"/>
          <w:sz w:val="28"/>
        </w:rPr>
        <w:t>
      18. Жануарларды асырайтын орынжайлар апта сайын механикалы түрде тазалануы және дезинфекциялануы тиіс: жануарлардың нәжістері мен саңғырықтары, азықтарының қалдықтары және қоқыстар уақытында арнайы белгіленген орындарға шығарылады.</w:t>
      </w:r>
    </w:p>
    <w:bookmarkEnd w:id="21"/>
    <w:bookmarkStart w:name="z24" w:id="22"/>
    <w:p>
      <w:pPr>
        <w:spacing w:after="0"/>
        <w:ind w:left="0"/>
        <w:jc w:val="both"/>
      </w:pPr>
      <w:r>
        <w:rPr>
          <w:rFonts w:ascii="Times New Roman"/>
          <w:b w:val="false"/>
          <w:i w:val="false"/>
          <w:color w:val="000000"/>
          <w:sz w:val="28"/>
        </w:rPr>
        <w:t>
      19. Жәндіктер мен кеміргіштерге қарсы күресу мақсатында жануарлар мен құстар тұратын орындар ай сайын инсектицидтер мен дератизаторлық препараттарымен зарарсыздандырылады.</w:t>
      </w:r>
    </w:p>
    <w:bookmarkEnd w:id="22"/>
    <w:bookmarkStart w:name="z25" w:id="23"/>
    <w:p>
      <w:pPr>
        <w:spacing w:after="0"/>
        <w:ind w:left="0"/>
        <w:jc w:val="both"/>
      </w:pPr>
      <w:r>
        <w:rPr>
          <w:rFonts w:ascii="Times New Roman"/>
          <w:b w:val="false"/>
          <w:i w:val="false"/>
          <w:color w:val="000000"/>
          <w:sz w:val="28"/>
        </w:rPr>
        <w:t>
      20. Көшелерде, алаңдарда, саябақтарда, темір жол мен автокөлік жолдарына тиесілі аймақтарда және басқа да қоғамдық орындарда жануарларды жаюға, сондай-ақ, қараушысыз бос жіберуге тыйым салынады. Жануарлар жергілікті атқарушы органдармен белгіленген жайылымдық жер телімдерінде жайылуы тиісті. Жануарларды жайғанда және айдап өткенде тұрғындардың қауіпсіздігіне жануарлардың иесі жауапты болады.</w:t>
      </w:r>
    </w:p>
    <w:bookmarkEnd w:id="23"/>
    <w:bookmarkStart w:name="z26" w:id="24"/>
    <w:p>
      <w:pPr>
        <w:spacing w:after="0"/>
        <w:ind w:left="0"/>
        <w:jc w:val="both"/>
      </w:pPr>
      <w:r>
        <w:rPr>
          <w:rFonts w:ascii="Times New Roman"/>
          <w:b w:val="false"/>
          <w:i w:val="false"/>
          <w:color w:val="000000"/>
          <w:sz w:val="28"/>
        </w:rPr>
        <w:t>
      21. Ауданның тұрғын үй қорының пәтерлерінде (көп қабатты тұрғын үйлер) ауыл шаруашылығы жануарлары мен құстарды (ірі қаралар, қойлар, ешкілер, жылқылар, түйелер, шошқалар, маралдар мен бұғылар, тауықтар, үйректер, қаздар, күркетауықтар, бал аралар, мамық жүнді аңдар) асырауға тыйым салынады.</w:t>
      </w:r>
    </w:p>
    <w:bookmarkEnd w:id="24"/>
    <w:bookmarkStart w:name="z27" w:id="25"/>
    <w:p>
      <w:pPr>
        <w:spacing w:after="0"/>
        <w:ind w:left="0"/>
        <w:jc w:val="both"/>
      </w:pPr>
      <w:r>
        <w:rPr>
          <w:rFonts w:ascii="Times New Roman"/>
          <w:b w:val="false"/>
          <w:i w:val="false"/>
          <w:color w:val="000000"/>
          <w:sz w:val="28"/>
        </w:rPr>
        <w:t>
      22. Жануарлар мен құстарды мектепке дейінгі мекемелердің, мектептердің, және басқа ұйымдар мен мекемелердің зоологиялық бұрыштарында асырау ветеринариялық-санитариялық бақылау және қадағалау саласындағы уәкілетті органның келісімімен рұқсат етіледі.</w:t>
      </w:r>
    </w:p>
    <w:bookmarkEnd w:id="25"/>
    <w:bookmarkStart w:name="z28" w:id="26"/>
    <w:p>
      <w:pPr>
        <w:spacing w:after="0"/>
        <w:ind w:left="0"/>
        <w:jc w:val="both"/>
      </w:pPr>
      <w:r>
        <w:rPr>
          <w:rFonts w:ascii="Times New Roman"/>
          <w:b w:val="false"/>
          <w:i w:val="false"/>
          <w:color w:val="000000"/>
          <w:sz w:val="28"/>
        </w:rPr>
        <w:t>
      23. Жануарлардың биологиялық ерекшеліктеріне сәйкес арнайы ұстайтын орны, осы салада арнаулы білімі мен тәжірибесі жоқ тұлғаларға жабайы, жыртқыш және улы жануарларды асырауға тыйым салынады.</w:t>
      </w:r>
    </w:p>
    <w:bookmarkEnd w:id="26"/>
    <w:bookmarkStart w:name="z29" w:id="27"/>
    <w:p>
      <w:pPr>
        <w:spacing w:after="0"/>
        <w:ind w:left="0"/>
        <w:jc w:val="both"/>
      </w:pPr>
      <w:r>
        <w:rPr>
          <w:rFonts w:ascii="Times New Roman"/>
          <w:b w:val="false"/>
          <w:i w:val="false"/>
          <w:color w:val="000000"/>
          <w:sz w:val="28"/>
        </w:rPr>
        <w:t>
      24. Жануарларды қоғамдық шомылатын орындарда, тоғандарда, субұрқақтарда, су айдындары мен су бөгеттерінде шомылдыруға және жуындыруға тыйым салынады.</w:t>
      </w:r>
    </w:p>
    <w:bookmarkEnd w:id="27"/>
    <w:bookmarkStart w:name="z30" w:id="28"/>
    <w:p>
      <w:pPr>
        <w:spacing w:after="0"/>
        <w:ind w:left="0"/>
        <w:jc w:val="both"/>
      </w:pPr>
      <w:r>
        <w:rPr>
          <w:rFonts w:ascii="Times New Roman"/>
          <w:b w:val="false"/>
          <w:i w:val="false"/>
          <w:color w:val="000000"/>
          <w:sz w:val="28"/>
        </w:rPr>
        <w:t>
      25. Елді мекендердің аумақтарында жануарлардың өліктерін тастауға, сондай-ақ оны өз бетінше көмуге тыйым салынады. Жануарлардың өліктерін санитариялық тазалықты қамтамасыз ететін мекемеге тапсырылады немесе арнайы белгіленген орындарда жойылуға жатады.</w:t>
      </w:r>
    </w:p>
    <w:bookmarkEnd w:id="28"/>
    <w:bookmarkStart w:name="z31" w:id="29"/>
    <w:p>
      <w:pPr>
        <w:spacing w:after="0"/>
        <w:ind w:left="0"/>
        <w:jc w:val="both"/>
      </w:pPr>
      <w:r>
        <w:rPr>
          <w:rFonts w:ascii="Times New Roman"/>
          <w:b w:val="false"/>
          <w:i w:val="false"/>
          <w:color w:val="000000"/>
          <w:sz w:val="28"/>
        </w:rPr>
        <w:t>
      26. Адамдардың денсаулығына және жануарларға қауіп туғызатын жануарларды алу және жою Қазақстан Республикасының заңнамаларына сәйкес жүргізіледі. Егер жануар клиникалық сау деп танылған жағдайда, иесіне қайтарылады.</w:t>
      </w:r>
    </w:p>
    <w:bookmarkEnd w:id="29"/>
    <w:bookmarkStart w:name="z32" w:id="30"/>
    <w:p>
      <w:pPr>
        <w:spacing w:after="0"/>
        <w:ind w:left="0"/>
        <w:jc w:val="both"/>
      </w:pPr>
      <w:r>
        <w:rPr>
          <w:rFonts w:ascii="Times New Roman"/>
          <w:b w:val="false"/>
          <w:i w:val="false"/>
          <w:color w:val="000000"/>
          <w:sz w:val="28"/>
        </w:rPr>
        <w:t>
      27. Елді мекендердің санитариялық аймақтарында, көшелерде, алаңдарда, саябақтарда және көпшілік жиналатын қоғамдық орындарда қараушысыз бос жүрген жануарлар қараусыз жануарлар деп есептеледі және арнайы жабдықталған орындарға иесі табылғанға дейін қамауға жатады.</w:t>
      </w:r>
    </w:p>
    <w:bookmarkEnd w:id="30"/>
    <w:bookmarkStart w:name="z33" w:id="31"/>
    <w:p>
      <w:pPr>
        <w:spacing w:after="0"/>
        <w:ind w:left="0"/>
        <w:jc w:val="both"/>
      </w:pPr>
      <w:r>
        <w:rPr>
          <w:rFonts w:ascii="Times New Roman"/>
          <w:b w:val="false"/>
          <w:i w:val="false"/>
          <w:color w:val="000000"/>
          <w:sz w:val="28"/>
        </w:rPr>
        <w:t xml:space="preserve">
      28. Қараусыз жануарларды ұстау және иесіне қайтару Қазақстан Республикасы азаматтық </w:t>
      </w:r>
      <w:r>
        <w:rPr>
          <w:rFonts w:ascii="Times New Roman"/>
          <w:b w:val="false"/>
          <w:i w:val="false"/>
          <w:color w:val="000000"/>
          <w:sz w:val="28"/>
        </w:rPr>
        <w:t>Кодексінің</w:t>
      </w:r>
      <w:r>
        <w:rPr>
          <w:rFonts w:ascii="Times New Roman"/>
          <w:b w:val="false"/>
          <w:i w:val="false"/>
          <w:color w:val="000000"/>
          <w:sz w:val="28"/>
        </w:rPr>
        <w:t xml:space="preserve"> </w:t>
      </w:r>
      <w:r>
        <w:rPr>
          <w:rFonts w:ascii="Times New Roman"/>
          <w:b w:val="false"/>
          <w:i w:val="false"/>
          <w:color w:val="000000"/>
          <w:sz w:val="28"/>
        </w:rPr>
        <w:t>246-бабына</w:t>
      </w:r>
      <w:r>
        <w:rPr>
          <w:rFonts w:ascii="Times New Roman"/>
          <w:b w:val="false"/>
          <w:i w:val="false"/>
          <w:color w:val="000000"/>
          <w:sz w:val="28"/>
        </w:rPr>
        <w:t xml:space="preserve"> сәйкес жүргізіледі.</w:t>
      </w:r>
    </w:p>
    <w:bookmarkEnd w:id="31"/>
    <w:bookmarkStart w:name="z34" w:id="32"/>
    <w:p>
      <w:pPr>
        <w:spacing w:after="0"/>
        <w:ind w:left="0"/>
        <w:jc w:val="both"/>
      </w:pPr>
      <w:r>
        <w:rPr>
          <w:rFonts w:ascii="Times New Roman"/>
          <w:b w:val="false"/>
          <w:i w:val="false"/>
          <w:color w:val="000000"/>
          <w:sz w:val="28"/>
        </w:rPr>
        <w:t>
      29. Қараусыз ауыл шаруашылығы жануарларын арнайы жабдықталған орынға жеткізу, тасымалдау, күзету, ұстап-күту үшін шыққан шығындардың орнын қараусыз малды ұстауға жауапты кәсіпорын берген шоттарға сәйкес, жануарлардың иелері өтейді.</w:t>
      </w:r>
    </w:p>
    <w:bookmarkEnd w:id="32"/>
    <w:bookmarkStart w:name="z35" w:id="33"/>
    <w:p>
      <w:pPr>
        <w:spacing w:after="0"/>
        <w:ind w:left="0"/>
        <w:jc w:val="left"/>
      </w:pPr>
      <w:r>
        <w:rPr>
          <w:rFonts w:ascii="Times New Roman"/>
          <w:b/>
          <w:i w:val="false"/>
          <w:color w:val="000000"/>
        </w:rPr>
        <w:t xml:space="preserve"> 4. Жануарларды сатып алу, сату және тасымалдау</w:t>
      </w:r>
    </w:p>
    <w:bookmarkEnd w:id="33"/>
    <w:p>
      <w:pPr>
        <w:spacing w:after="0"/>
        <w:ind w:left="0"/>
        <w:jc w:val="both"/>
      </w:pPr>
      <w:r>
        <w:rPr>
          <w:rFonts w:ascii="Times New Roman"/>
          <w:b w:val="false"/>
          <w:i w:val="false"/>
          <w:color w:val="000000"/>
          <w:sz w:val="28"/>
        </w:rPr>
        <w:t>
      30. Белгіленбеген орындарда және ветеринариялық құжаттарынсыз жануарларды сатуға тыйым салынады.</w:t>
      </w:r>
    </w:p>
    <w:bookmarkStart w:name="z36" w:id="34"/>
    <w:p>
      <w:pPr>
        <w:spacing w:after="0"/>
        <w:ind w:left="0"/>
        <w:jc w:val="both"/>
      </w:pPr>
      <w:r>
        <w:rPr>
          <w:rFonts w:ascii="Times New Roman"/>
          <w:b w:val="false"/>
          <w:i w:val="false"/>
          <w:color w:val="000000"/>
          <w:sz w:val="28"/>
        </w:rPr>
        <w:t>
      31. Жануарларды аудан аумағынан тыс жерге тасымалдау аудандық жергілікті атқарушы органдар құрған мемлекеттік ветеринариялық ұйымдар берген ветеринариялық паспорты мен ветеринариялық өңдеулер жүргізілгендігі туралы белгісі бар белгіленген үлгідегі ветеринариялық анықтамасы болған жағдайда жүзеге асырылады.</w:t>
      </w:r>
    </w:p>
    <w:bookmarkEnd w:id="34"/>
    <w:bookmarkStart w:name="z37" w:id="35"/>
    <w:p>
      <w:pPr>
        <w:spacing w:after="0"/>
        <w:ind w:left="0"/>
        <w:jc w:val="both"/>
      </w:pPr>
      <w:r>
        <w:rPr>
          <w:rFonts w:ascii="Times New Roman"/>
          <w:b w:val="false"/>
          <w:i w:val="false"/>
          <w:color w:val="000000"/>
          <w:sz w:val="28"/>
        </w:rPr>
        <w:t>
      32. Ауданның аумағына шет мемлекеттерден жануарларды алып келу, алып кету Қазақстан Республикасының заңнамасында белгіленген тәртіппен, ветеринария саласындағы уәкілетті органның рұқсаты болғанда жүзеге асырылады.</w:t>
      </w:r>
    </w:p>
    <w:bookmarkEnd w:id="35"/>
    <w:bookmarkStart w:name="z38" w:id="36"/>
    <w:p>
      <w:pPr>
        <w:spacing w:after="0"/>
        <w:ind w:left="0"/>
        <w:jc w:val="both"/>
      </w:pPr>
      <w:r>
        <w:rPr>
          <w:rFonts w:ascii="Times New Roman"/>
          <w:b w:val="false"/>
          <w:i w:val="false"/>
          <w:color w:val="000000"/>
          <w:sz w:val="28"/>
        </w:rPr>
        <w:t>
      33. Жануарларды автомобиль, әуе, теміржол және су көліктерінде тасымалдау осы көліктердің түрлерінде жануарларды тасымалдау Ережелеріне сәйкес жүзеге асырылады.</w:t>
      </w:r>
    </w:p>
    <w:bookmarkEnd w:id="36"/>
    <w:bookmarkStart w:name="z39" w:id="37"/>
    <w:p>
      <w:pPr>
        <w:spacing w:after="0"/>
        <w:ind w:left="0"/>
        <w:jc w:val="left"/>
      </w:pPr>
      <w:r>
        <w:rPr>
          <w:rFonts w:ascii="Times New Roman"/>
          <w:b/>
          <w:i w:val="false"/>
          <w:color w:val="000000"/>
        </w:rPr>
        <w:t xml:space="preserve"> 5. Жануарлардың иелерінің құқықтары мен міндеттері</w:t>
      </w:r>
    </w:p>
    <w:bookmarkEnd w:id="37"/>
    <w:p>
      <w:pPr>
        <w:spacing w:after="0"/>
        <w:ind w:left="0"/>
        <w:jc w:val="both"/>
      </w:pPr>
      <w:r>
        <w:rPr>
          <w:rFonts w:ascii="Times New Roman"/>
          <w:b w:val="false"/>
          <w:i w:val="false"/>
          <w:color w:val="000000"/>
          <w:sz w:val="28"/>
        </w:rPr>
        <w:t>
      34. Жануарлар иелерінің құқықтары:</w:t>
      </w:r>
    </w:p>
    <w:p>
      <w:pPr>
        <w:spacing w:after="0"/>
        <w:ind w:left="0"/>
        <w:jc w:val="both"/>
      </w:pPr>
      <w:r>
        <w:rPr>
          <w:rFonts w:ascii="Times New Roman"/>
          <w:b w:val="false"/>
          <w:i w:val="false"/>
          <w:color w:val="000000"/>
          <w:sz w:val="28"/>
        </w:rPr>
        <w:t>
      1) Қазақстан Республикасының заңнамасына сәйкес жануарларды сатып алуға және өз иелігінен айыруға (оның ішінде сатып алу-сату, сыйлау, жалға беру, айырбастау және тағы басқа жолдармен);</w:t>
      </w:r>
    </w:p>
    <w:p>
      <w:pPr>
        <w:spacing w:after="0"/>
        <w:ind w:left="0"/>
        <w:jc w:val="both"/>
      </w:pPr>
      <w:r>
        <w:rPr>
          <w:rFonts w:ascii="Times New Roman"/>
          <w:b w:val="false"/>
          <w:i w:val="false"/>
          <w:color w:val="000000"/>
          <w:sz w:val="28"/>
        </w:rPr>
        <w:t>
      2) жануарларды асырау, өсіру бойынша қажетті ақпаратты мемлекеттік уәкілетті органдар мен жануарлар иелерінің қоғамдық ұйымдарынан алуға.</w:t>
      </w:r>
    </w:p>
    <w:bookmarkStart w:name="z40" w:id="38"/>
    <w:p>
      <w:pPr>
        <w:spacing w:after="0"/>
        <w:ind w:left="0"/>
        <w:jc w:val="both"/>
      </w:pPr>
      <w:r>
        <w:rPr>
          <w:rFonts w:ascii="Times New Roman"/>
          <w:b w:val="false"/>
          <w:i w:val="false"/>
          <w:color w:val="000000"/>
          <w:sz w:val="28"/>
        </w:rPr>
        <w:t>
      35. Жануарлардың иелері:</w:t>
      </w:r>
    </w:p>
    <w:bookmarkEnd w:id="38"/>
    <w:p>
      <w:pPr>
        <w:spacing w:after="0"/>
        <w:ind w:left="0"/>
        <w:jc w:val="both"/>
      </w:pPr>
      <w:r>
        <w:rPr>
          <w:rFonts w:ascii="Times New Roman"/>
          <w:b w:val="false"/>
          <w:i w:val="false"/>
          <w:color w:val="000000"/>
          <w:sz w:val="28"/>
        </w:rPr>
        <w:t>
      1) Қазақстан Республикасының ветеринария саласындағы заңдарымен белгiленген жануарлар ауруларының алдын алуды және орны ауыстырылатын (тасымалданатын) объектілердің қауiпсiздiгiн қамтамасыз ететiн ветеринариялық (ветеринариялық-санитариялық) ережелердi сақтай отырып, ветеринариялық және әкiмшiлiк-шаруашылық iс-шараларды жүзеге асыруға;</w:t>
      </w:r>
    </w:p>
    <w:p>
      <w:pPr>
        <w:spacing w:after="0"/>
        <w:ind w:left="0"/>
        <w:jc w:val="both"/>
      </w:pPr>
      <w:r>
        <w:rPr>
          <w:rFonts w:ascii="Times New Roman"/>
          <w:b w:val="false"/>
          <w:i w:val="false"/>
          <w:color w:val="000000"/>
          <w:sz w:val="28"/>
        </w:rPr>
        <w:t>
      2) хайуанаттар бағындағы, цирктегі, омартадағы, аквариумдағы жануарларды қоса алғанда, жануарлардың ветеринариялық (ветеринариялық-санитариялық) қағидалар мен ветеринариялық нормативтерге сәйкес асыралуын, өсiрiлуiн және пайдаланылуын жүзеге асыруға;</w:t>
      </w:r>
    </w:p>
    <w:p>
      <w:pPr>
        <w:spacing w:after="0"/>
        <w:ind w:left="0"/>
        <w:jc w:val="both"/>
      </w:pPr>
      <w:r>
        <w:rPr>
          <w:rFonts w:ascii="Times New Roman"/>
          <w:b w:val="false"/>
          <w:i w:val="false"/>
          <w:color w:val="000000"/>
          <w:sz w:val="28"/>
        </w:rPr>
        <w:t>
      3) аумақты, мал шаруашылығы қора-жайларын, сондай-ақ жемшөптi, жануарлардан алынатын өнiмдер мен шикiзатты сақтауға және өңдеуге арналған ғимараттарды ветеринариялық (ветеринариялық-санитариялық) қағидалар мен ветеринариялық нормативтерге сәйкес ұстауға, қоршаған ортаның ластануына жол бермеуге;</w:t>
      </w:r>
    </w:p>
    <w:p>
      <w:pPr>
        <w:spacing w:after="0"/>
        <w:ind w:left="0"/>
        <w:jc w:val="both"/>
      </w:pPr>
      <w:r>
        <w:rPr>
          <w:rFonts w:ascii="Times New Roman"/>
          <w:b w:val="false"/>
          <w:i w:val="false"/>
          <w:color w:val="000000"/>
          <w:sz w:val="28"/>
        </w:rPr>
        <w:t>
      4) орны ауыстырылатын (тасымалданатын) объектілерді ұстауға, өсiруге, пайдалануға, өндiруге, дайындауға (союға), сақтауға, өңдеу мен өткiзуге байланысты мемлекеттiк ветеринариялық-санитариялық бақылау және қадағалау объектiлерiн орналастыру, салу, қайта жаңғырту және пайдалануға беру кезiнде, сондай-ақ оларды тасымалдау (орнын ауыстыру) кезiнде зоогигиеналық және ветеринариялық (ветеринариялық-санитариялық) талаптарды сақтауға;</w:t>
      </w:r>
    </w:p>
    <w:p>
      <w:pPr>
        <w:spacing w:after="0"/>
        <w:ind w:left="0"/>
        <w:jc w:val="both"/>
      </w:pPr>
      <w:r>
        <w:rPr>
          <w:rFonts w:ascii="Times New Roman"/>
          <w:b w:val="false"/>
          <w:i w:val="false"/>
          <w:color w:val="000000"/>
          <w:sz w:val="28"/>
        </w:rPr>
        <w:t>
      5) ауыл шаруашылығы жануарларын бiрдейлендiрудi қамтамасыз етуге;</w:t>
      </w:r>
    </w:p>
    <w:p>
      <w:pPr>
        <w:spacing w:after="0"/>
        <w:ind w:left="0"/>
        <w:jc w:val="both"/>
      </w:pPr>
      <w:r>
        <w:rPr>
          <w:rFonts w:ascii="Times New Roman"/>
          <w:b w:val="false"/>
          <w:i w:val="false"/>
          <w:color w:val="000000"/>
          <w:sz w:val="28"/>
        </w:rPr>
        <w:t>
      6)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бақылау және қадағалау органдарына:</w:t>
      </w:r>
    </w:p>
    <w:p>
      <w:pPr>
        <w:spacing w:after="0"/>
        <w:ind w:left="0"/>
        <w:jc w:val="both"/>
      </w:pPr>
      <w:r>
        <w:rPr>
          <w:rFonts w:ascii="Times New Roman"/>
          <w:b w:val="false"/>
          <w:i w:val="false"/>
          <w:color w:val="000000"/>
          <w:sz w:val="28"/>
        </w:rPr>
        <w:t>
      жаңадан сатып алынған жануар (жануарлар), алынған төл, оның (олардың) сойылғаны мен өткізілгені;</w:t>
      </w:r>
    </w:p>
    <w:p>
      <w:pPr>
        <w:spacing w:after="0"/>
        <w:ind w:left="0"/>
        <w:jc w:val="both"/>
      </w:pPr>
      <w:r>
        <w:rPr>
          <w:rFonts w:ascii="Times New Roman"/>
          <w:b w:val="false"/>
          <w:i w:val="false"/>
          <w:color w:val="000000"/>
          <w:sz w:val="28"/>
        </w:rPr>
        <w:t>
      жануарлар қырылған, бiрнеше жануар бiр мезгiлде ауырған немесе олар әдеттен тыс мiнез көрсеткен жағдайлар туралы хабарлауға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жөнінде шаралар қолдануға;</w:t>
      </w:r>
    </w:p>
    <w:p>
      <w:pPr>
        <w:spacing w:after="0"/>
        <w:ind w:left="0"/>
        <w:jc w:val="both"/>
      </w:pPr>
      <w:r>
        <w:rPr>
          <w:rFonts w:ascii="Times New Roman"/>
          <w:b w:val="false"/>
          <w:i w:val="false"/>
          <w:color w:val="000000"/>
          <w:sz w:val="28"/>
        </w:rPr>
        <w:t>
      7) ветеринариялық-санитариялық қауіпсіздікті қамтамасыз ету үшін өз жануарларына уақтылы вакцина егуге және олардың диагностикасын қамтамасыз етуге;</w:t>
      </w:r>
    </w:p>
    <w:p>
      <w:pPr>
        <w:spacing w:after="0"/>
        <w:ind w:left="0"/>
        <w:jc w:val="both"/>
      </w:pPr>
      <w:r>
        <w:rPr>
          <w:rFonts w:ascii="Times New Roman"/>
          <w:b w:val="false"/>
          <w:i w:val="false"/>
          <w:color w:val="000000"/>
          <w:sz w:val="28"/>
        </w:rPr>
        <w:t>
      8) мемлекеттік ветеринариялық-санитариялық инспекторларға орны ауыстырылатын (тасымалданатын) объектілерді ветеринариялық тексеру үшiн кедергiсiз беруге;</w:t>
      </w:r>
    </w:p>
    <w:p>
      <w:pPr>
        <w:spacing w:after="0"/>
        <w:ind w:left="0"/>
        <w:jc w:val="both"/>
      </w:pPr>
      <w:r>
        <w:rPr>
          <w:rFonts w:ascii="Times New Roman"/>
          <w:b w:val="false"/>
          <w:i w:val="false"/>
          <w:color w:val="000000"/>
          <w:sz w:val="28"/>
        </w:rPr>
        <w:t>
      9) мемлекеттік ветеринариялық-санитариялық инспекторлардың актілерін орындауға;</w:t>
      </w:r>
    </w:p>
    <w:p>
      <w:pPr>
        <w:spacing w:after="0"/>
        <w:ind w:left="0"/>
        <w:jc w:val="both"/>
      </w:pPr>
      <w:r>
        <w:rPr>
          <w:rFonts w:ascii="Times New Roman"/>
          <w:b w:val="false"/>
          <w:i w:val="false"/>
          <w:color w:val="000000"/>
          <w:sz w:val="28"/>
        </w:rPr>
        <w:t>
      10) союдың алдында ветеринариялық тексеру жүргiзбей жануарларды өткiзу үшiн союға және сойғаннан кейiн ұшалары мен мүшелерiне ветеринариялық-санитариялық сараптама жасамай өткiзуге жол бермеуге;</w:t>
      </w:r>
    </w:p>
    <w:p>
      <w:pPr>
        <w:spacing w:after="0"/>
        <w:ind w:left="0"/>
        <w:jc w:val="both"/>
      </w:pPr>
      <w:r>
        <w:rPr>
          <w:rFonts w:ascii="Times New Roman"/>
          <w:b w:val="false"/>
          <w:i w:val="false"/>
          <w:color w:val="000000"/>
          <w:sz w:val="28"/>
        </w:rPr>
        <w:t>
      11) кейiннен өткiзуге арналған ауыл шаруашылығы жануарларын ет өңдейтiн кәсiпорындарда, сою пункттерiнде немесе сою алаңдарында (ауыл шаруашылығы жануарларын сою алаңдарында) союды жүзеге асыруға;</w:t>
      </w:r>
    </w:p>
    <w:p>
      <w:pPr>
        <w:spacing w:after="0"/>
        <w:ind w:left="0"/>
        <w:jc w:val="both"/>
      </w:pPr>
      <w:r>
        <w:rPr>
          <w:rFonts w:ascii="Times New Roman"/>
          <w:b w:val="false"/>
          <w:i w:val="false"/>
          <w:color w:val="000000"/>
          <w:sz w:val="28"/>
        </w:rPr>
        <w:t>
      12) ветеринария саласындағы мамандардың ветеринариялық іс-шаралар өткізу бойынша қызметтiк мiндеттерiн орындауы кезінде оларға жәрдем көрсетуге;</w:t>
      </w:r>
    </w:p>
    <w:p>
      <w:pPr>
        <w:spacing w:after="0"/>
        <w:ind w:left="0"/>
        <w:jc w:val="both"/>
      </w:pPr>
      <w:r>
        <w:rPr>
          <w:rFonts w:ascii="Times New Roman"/>
          <w:b w:val="false"/>
          <w:i w:val="false"/>
          <w:color w:val="000000"/>
          <w:sz w:val="28"/>
        </w:rPr>
        <w:t>
      13) жануарларды карантиндеуді жүргізуге;</w:t>
      </w:r>
    </w:p>
    <w:p>
      <w:pPr>
        <w:spacing w:after="0"/>
        <w:ind w:left="0"/>
        <w:jc w:val="both"/>
      </w:pPr>
      <w:r>
        <w:rPr>
          <w:rFonts w:ascii="Times New Roman"/>
          <w:b w:val="false"/>
          <w:i w:val="false"/>
          <w:color w:val="000000"/>
          <w:sz w:val="28"/>
        </w:rPr>
        <w:t>
      14) жаңа, жетілдірілген ветеринариялық препараттарға, тамақ өнімін, жемшөп, жемшөп қоспаларын өндіруге арналған нормативтік-техникалық құжаттаманы уәкілетті органмен келісуге міндетті.</w:t>
      </w:r>
    </w:p>
    <w:bookmarkStart w:name="z41" w:id="39"/>
    <w:p>
      <w:pPr>
        <w:spacing w:after="0"/>
        <w:ind w:left="0"/>
        <w:jc w:val="left"/>
      </w:pPr>
      <w:r>
        <w:rPr>
          <w:rFonts w:ascii="Times New Roman"/>
          <w:b/>
          <w:i w:val="false"/>
          <w:color w:val="000000"/>
        </w:rPr>
        <w:t xml:space="preserve"> 6. Қағиданың сақталуын бақылау</w:t>
      </w:r>
    </w:p>
    <w:bookmarkEnd w:id="39"/>
    <w:p>
      <w:pPr>
        <w:spacing w:after="0"/>
        <w:ind w:left="0"/>
        <w:jc w:val="both"/>
      </w:pPr>
      <w:r>
        <w:rPr>
          <w:rFonts w:ascii="Times New Roman"/>
          <w:b w:val="false"/>
          <w:i w:val="false"/>
          <w:color w:val="000000"/>
          <w:sz w:val="28"/>
        </w:rPr>
        <w:t>
      36. Бейнеу ауданының елді мекендерінің аумағында жануарларды асырау Қағидасының сақталуын бақылауды Қазақстан Республикасының заңнамасына сәйкес мемлекеттік органдар ("Бейнеу аудандық ауыл шаруашылығы және ветеринария бөлімі" мемлекеттік мекемесі, "Қазақстан Республикасы Ауыл шаруашылығы министрлігі Ветеринариялық бақылау және қадағалау комитетінің Бейнеу аудандық аумақтық инспекциясы" мемлекеттік мекемесі және "Қазақстан Республикасы Ішкі істер министрлігі Маңғыстау облысының полиция департаменті Бейнеу ауданының полиция бөлімі" мемлекеттік мекемесі)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36 - тармақ жаңа редакцияда - Маңғыстау облыстық мәслихатының 09.08.2019 </w:t>
      </w:r>
      <w:r>
        <w:rPr>
          <w:rFonts w:ascii="Times New Roman"/>
          <w:b w:val="false"/>
          <w:i w:val="false"/>
          <w:color w:val="000000"/>
          <w:sz w:val="28"/>
        </w:rPr>
        <w:t>№ 30/358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2" w:id="40"/>
    <w:p>
      <w:pPr>
        <w:spacing w:after="0"/>
        <w:ind w:left="0"/>
        <w:jc w:val="left"/>
      </w:pPr>
      <w:r>
        <w:rPr>
          <w:rFonts w:ascii="Times New Roman"/>
          <w:b/>
          <w:i w:val="false"/>
          <w:color w:val="000000"/>
        </w:rPr>
        <w:t xml:space="preserve"> 7. Қорытынды ережелер</w:t>
      </w:r>
    </w:p>
    <w:bookmarkEnd w:id="40"/>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Қағиданы</w:t>
      </w:r>
      <w:r>
        <w:rPr>
          <w:rFonts w:ascii="Times New Roman"/>
          <w:b w:val="false"/>
          <w:i w:val="false"/>
          <w:color w:val="000000"/>
          <w:sz w:val="28"/>
        </w:rPr>
        <w:t xml:space="preserve"> бұзғаны үшін жануардың иесі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bookmarkStart w:name="z43" w:id="41"/>
    <w:p>
      <w:pPr>
        <w:spacing w:after="0"/>
        <w:ind w:left="0"/>
        <w:jc w:val="both"/>
      </w:pPr>
      <w:r>
        <w:rPr>
          <w:rFonts w:ascii="Times New Roman"/>
          <w:b w:val="false"/>
          <w:i w:val="false"/>
          <w:color w:val="000000"/>
          <w:sz w:val="28"/>
        </w:rPr>
        <w:t xml:space="preserve">
      38. Осы </w:t>
      </w:r>
      <w:r>
        <w:rPr>
          <w:rFonts w:ascii="Times New Roman"/>
          <w:b w:val="false"/>
          <w:i w:val="false"/>
          <w:color w:val="000000"/>
          <w:sz w:val="28"/>
        </w:rPr>
        <w:t>Қағиданың</w:t>
      </w:r>
      <w:r>
        <w:rPr>
          <w:rFonts w:ascii="Times New Roman"/>
          <w:b w:val="false"/>
          <w:i w:val="false"/>
          <w:color w:val="000000"/>
          <w:sz w:val="28"/>
        </w:rPr>
        <w:t xml:space="preserve"> қолданылуы меншік нысанына және ведомстволық бағыныстылығына қарамастан жануарлардың барлық иелеріне, жеке және басқадай меншігінде жануарлары бар жеке және заңды тұлғаларға таралады.</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