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5e5c" w14:textId="4ae5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қоршаған ортаға эмиссиялар үшін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10 желтоқсандағы № 29/436 шешімі. Маңғыстау облысы Әділет департаментінде 2016 жылғы 21 қаңтарда № 2953 болып тіркелді. Күші жойылды-Маңғыстау облыстық мәслихатының 2018 жылғы 20 наурыздағы № 17/211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облыстық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17/211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төленетiн басқа да мiндеттi төлемдер туралы (Салық Кодексi)" 2008 жылғы 10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495-бабына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бойынша қоршаған ортаға эмиссиялар үшiн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"КЕЛIСIЛДI"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Мемлекеттік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Маңғыстау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А.Б. Тілегенов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Мұнай-газ кешеніндегі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реттеу, бақылау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инспекция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департаменті"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Е.Қ. Умаров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ресурстар және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пайдалануды реттеу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С.О. Сағынбаев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қоршаған ортаға эмиссиялар</w:t>
      </w:r>
      <w:r>
        <w:br/>
      </w:r>
      <w:r>
        <w:rPr>
          <w:rFonts w:ascii="Times New Roman"/>
          <w:b/>
          <w:i w:val="false"/>
          <w:color w:val="000000"/>
        </w:rPr>
        <w:t>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облыстық мәслихатының 2016 жылғы 12 тамыздағы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Тұрақты көздерден ластағыш заттардың шығарындылары үшін төлемақы мөлшерлемелері мыналарды құрайды: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3"/>
        <w:gridCol w:w="1678"/>
        <w:gridCol w:w="4109"/>
        <w:gridCol w:w="4110"/>
      </w:tblGrid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тотықтары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тотықтары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Шаң және күл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Қорғасын және оның қосындылары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Фенолдар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Көмірсутектер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Көміртегі тотықтары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тотықтары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 валентті хром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тотықтары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Бенз(а)пирен 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мөлшерлемелері мыналарды құрайды: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Көмірсутектер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Көміртегі тотықтары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диоксиды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диоксиды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Күкіртті сутегі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Қозғалмалы көздерден атмосфералық ауаға ластағыш заттардың шығарындылары үшін төлемақы мөлшерлемелері мыналарды құрайды: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Этилденбеген бензин үшін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 отыны үшін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Ластағыш заттардың шығарындылары үшін төлемақы мөлшерлемелері мыналарды құрайды: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Нитриттар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Мырыш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Оттегіне биологиялық сұраныс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аммоний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Синтетикалық бетүсті-белсенді заттар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Хлоридтер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Өндіріс және тұтыну қалдықтарын орналастырғаны үшін төлемақы мөлшерлемелері мыналарды құрайды: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5337"/>
        <w:gridCol w:w="2120"/>
        <w:gridCol w:w="2124"/>
      </w:tblGrid>
      <w:tr>
        <w:trPr>
          <w:trHeight w:val="30" w:hRule="atLeast"/>
        </w:trPr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(Гбк) үшін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Күкіртті орналастырғаны үшін төлемақы мөлшерлемелері бір тонна үшін 7,54 АЕК-ті құрайды.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Мынадай коэффициенттер: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эмиссиялар көлемі үшін табиғи монополиялар субъектілеріне және Қазақстан Республикасының энергия өндіруші ұйымдарына осы шешімде белгіленген төлемақы мөлшерлемелеріне: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 – 0,3 коэффициенті;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4-тармақта – 0,43 коэффициенті;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5-тармақтың 1.3.3.-жолында – 0,05 коэффициенті.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тұрғылықты жері бойынша жеке тұлғалардан жиналатын тұрмыстық қатты қалдықтар көлемі үшін коммуналдық қалдықтарды орналастыруды жүзеге асыратын полигондарға 5-тармақтың 1.1.-жолында белгіленген төлемақы мөлшерлемесіне 0,2 коэффициенті қолданылады.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6-тармағында көзделген коэффициенттер қоршаған ортаға эмиссиялардың нормативтерден тыс көлемі үшін төленетін төлемақыға қолданылмайды.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Экологиялық рұқсатсыз, сондай-ақ белгіленген нормативтерден тыс қоршаған эмиссиялар үшін осы шешімнің қосымшасына сәйкес белгіленген төлемақы мөлшерлемелері қолданылады.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Маңғыстау облыстық мәслихатының 23.02.2017 </w:t>
      </w:r>
      <w:r>
        <w:rPr>
          <w:rFonts w:ascii="Times New Roman"/>
          <w:b w:val="false"/>
          <w:i w:val="false"/>
          <w:color w:val="000000"/>
          <w:sz w:val="28"/>
        </w:rPr>
        <w:t>№ 7/98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АЕК – айлық есептік көрсеткіш.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Ескертумен толықтырылды - Маңғыстау облыстық мәслихатының 23.02.2017 </w:t>
      </w:r>
      <w:r>
        <w:rPr>
          <w:rFonts w:ascii="Times New Roman"/>
          <w:b w:val="false"/>
          <w:i w:val="false"/>
          <w:color w:val="000000"/>
          <w:sz w:val="28"/>
        </w:rPr>
        <w:t>№ 7/98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