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7a8e" w14:textId="c1e7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2016-2018 жылдарға арналған мемлекеттік орман қоры учаскелеріндегі орманды пайдаланғаны үшін төлемдер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2015 жылғы 10 желтоқсандағы № 29/437 шешімі. Маңғыстау облысы Әділет департаментінде 2016 жылғы 21 қаңтарда № 2954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 жаңа редакцияда - Маңғыстау облыстық мәслихатының 2016 жылғы 12 тамыздағы </w:t>
      </w:r>
      <w:r>
        <w:rPr>
          <w:rFonts w:ascii="Times New Roman"/>
          <w:b w:val="false"/>
          <w:i w:val="false"/>
          <w:color w:val="ff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2008 жылғы 10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облысы бойынша 2016-2018 жылдарға арналған мемлекеттік орман қоры учаскелеріндегі орманды пайдаланғаны үшін төлемдер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Маңғыстау облыстық мәслихатының 2016 жылғы 12 тамыздағы </w:t>
      </w:r>
      <w:r>
        <w:rPr>
          <w:rFonts w:ascii="Times New Roman"/>
          <w:b w:val="false"/>
          <w:i w:val="false"/>
          <w:color w:val="ff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2.лМаңғыстау облыстық мәслихаты аппаратының басшысы (Д.Сейбағытов)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"КЕЛIСIЛДI"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Министрлігі Мемлекеттік 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комитеті Маңғыстау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кірістер департаменті"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А.Б. Тілегенов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шаруашылық Министрлігі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шаруашылығы және жануарлар дүниесі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комитетінің Маңғыстау облыстық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шаруашылығы және жануарлар дүниесі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инспекциясы"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Т. Қалжанұлы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"Маңғыстау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табиғи ресурстар және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пайдалануды реттеу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С.О. Сағынбаев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мемлекеттiк орман қорының учаскелерiнде жанама орман пайдалану үшін төлемақы мөлшерлемелері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Маңғыстау облыстық мәслихатының 2016 жылғы 12 тамыздағы </w:t>
      </w:r>
      <w:r>
        <w:rPr>
          <w:rFonts w:ascii="Times New Roman"/>
          <w:b w:val="false"/>
          <w:i w:val="false"/>
          <w:color w:val="ff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4438"/>
        <w:gridCol w:w="728"/>
        <w:gridCol w:w="4785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Жанама орман пайдалану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Шабындық жерлер,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жерлердің сапалық жай-күйінің топтары 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қанағаттанарлық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қанағаттанғысыз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жаю,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 шаруашылығы жануарларының бір басын жаю топтары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мүйізді, жылқы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төлі, есек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шаруашылығының мұқтаждықтары үшiн, ғылыми-зерттеу, тарихи-мәдени, сауықтыру, туристiк,  рекреациялық және спорттық мақсаттарда Маңғыстау облысының мемлекеттiк орман қоры учаскелерiн пайдалану үшін төлемақы мөлшерлемелері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Маңғыстау облыстық мәслихатының 2016 жылғы 12 тамыздағы </w:t>
      </w:r>
      <w:r>
        <w:rPr>
          <w:rFonts w:ascii="Times New Roman"/>
          <w:b w:val="false"/>
          <w:i w:val="false"/>
          <w:color w:val="ff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622"/>
        <w:gridCol w:w="721"/>
        <w:gridCol w:w="4007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түрі, соның ішінде мерзімі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орман пайдалану (10 жылдан 49 жылға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орман қоры учаскелерін рекреациялық, туристік және спорттық мақсаттарда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орман қоры учаскелерін ғылыми-зерттеу, тарихи-мәдени және сауықтыру мақсаттарында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аңшылық шаруашылығының мұқтаждықтары үшін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орман пайдалану (1 жылға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ғылыми-зерттеу, тарихи-мәдени, сауықтыру, рекреациялық, туристік және спорттық мақсаттарда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адам-күн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