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371d1" w14:textId="70371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әкімдігінің 2014 жылғы 22 желтоқсандағы №1040 "2015 жылғы қоғамдық жұмыстарды ұйымдастыру туралы" қаулысына өзгерістер мен толықтырулар енгізу туралы</w:t>
      </w:r>
    </w:p>
    <w:p>
      <w:pPr>
        <w:spacing w:after="0"/>
        <w:ind w:left="0"/>
        <w:jc w:val="both"/>
      </w:pPr>
      <w:r>
        <w:rPr>
          <w:rFonts w:ascii="Times New Roman"/>
          <w:b w:val="false"/>
          <w:i w:val="false"/>
          <w:color w:val="000000"/>
          <w:sz w:val="28"/>
        </w:rPr>
        <w:t>Жаңаөзен қаласының әкімдігінің 2015 жылғы 05 маусымдағы № 600 қаулысы. Маңғыстау облысы Әділет департаментінде 2015 жылғы 25 маусымда № 2746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Заңдарына және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қаулысына сәйкес, Жаңаөзен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Жаңаөзен қаласы әкімдігінің 2014 жылғы 22 желтоқсандағы </w:t>
      </w:r>
      <w:r>
        <w:rPr>
          <w:rFonts w:ascii="Times New Roman"/>
          <w:b w:val="false"/>
          <w:i w:val="false"/>
          <w:color w:val="000000"/>
          <w:sz w:val="28"/>
        </w:rPr>
        <w:t>№ 1040</w:t>
      </w:r>
      <w:r>
        <w:rPr>
          <w:rFonts w:ascii="Times New Roman"/>
          <w:b w:val="false"/>
          <w:i w:val="false"/>
          <w:color w:val="000000"/>
          <w:sz w:val="28"/>
        </w:rPr>
        <w:t xml:space="preserve"> "2015 жылғы қоғамдық жұмыстарды ұйымдастыру туралы" қаулысына (нормативтік-құқықтық актілерді мемлекеттік тіркеу тізілімінде № 2577 болып тіркелген, "Әділет" ақпараттық-құқықтық жүйесінде 2015 жылы 8 қаңтарда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Аталған </w:t>
      </w:r>
      <w:r>
        <w:rPr>
          <w:rFonts w:ascii="Times New Roman"/>
          <w:b w:val="false"/>
          <w:i w:val="false"/>
          <w:color w:val="000000"/>
          <w:sz w:val="28"/>
        </w:rPr>
        <w:t>қаулының</w:t>
      </w:r>
      <w:r>
        <w:rPr>
          <w:rFonts w:ascii="Times New Roman"/>
          <w:b w:val="false"/>
          <w:i w:val="false"/>
          <w:color w:val="000000"/>
          <w:sz w:val="28"/>
        </w:rPr>
        <w:t xml:space="preserve"> </w:t>
      </w:r>
      <w:r>
        <w:rPr>
          <w:rFonts w:ascii="Times New Roman"/>
          <w:b w:val="false"/>
          <w:i w:val="false"/>
          <w:color w:val="000000"/>
          <w:sz w:val="28"/>
        </w:rPr>
        <w:t>қосымшасы</w:t>
      </w:r>
      <w:r>
        <w:rPr>
          <w:rFonts w:ascii="Times New Roman"/>
          <w:b w:val="false"/>
          <w:i w:val="false"/>
          <w:color w:val="000000"/>
          <w:sz w:val="28"/>
        </w:rPr>
        <w:t xml:space="preserve"> осы </w:t>
      </w:r>
      <w:r>
        <w:rPr>
          <w:rFonts w:ascii="Times New Roman"/>
          <w:b w:val="false"/>
          <w:i w:val="false"/>
          <w:color w:val="000000"/>
          <w:sz w:val="28"/>
        </w:rPr>
        <w:t>қаулының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"Жаңаөзен қалалық жұмыспен қамту және әлеуметтік бағдарламалар бөлімі" мемлекеттік мекемесінің басшысы (Б.Маркашова):</w:t>
      </w:r>
      <w:r>
        <w:br/>
      </w:r>
      <w:r>
        <w:rPr>
          <w:rFonts w:ascii="Times New Roman"/>
          <w:b w:val="false"/>
          <w:i w:val="false"/>
          <w:color w:val="000000"/>
          <w:sz w:val="28"/>
        </w:rPr>
        <w:t>
      - осы қаулының Маңғыстау облысының әділет Департаментінде мемлекеттік тіркелуін, оның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әкімінің орынбасары И.Сағынбаевқа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Көшмағанбетов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"КЕЛІСІЛГЕН":</w:t>
      </w:r>
      <w:r>
        <w:br/>
      </w:r>
      <w:r>
        <w:rPr>
          <w:rFonts w:ascii="Times New Roman"/>
          <w:b w:val="false"/>
          <w:i w:val="false"/>
          <w:color w:val="000000"/>
          <w:sz w:val="28"/>
        </w:rPr>
        <w:t>
      "Жаңаөзен қалалық жұмыспен қамту</w:t>
      </w:r>
      <w:r>
        <w:br/>
      </w:r>
      <w:r>
        <w:rPr>
          <w:rFonts w:ascii="Times New Roman"/>
          <w:b w:val="false"/>
          <w:i w:val="false"/>
          <w:color w:val="000000"/>
          <w:sz w:val="28"/>
        </w:rPr>
        <w:t>
      және әлеуметтік бағдарламалар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Б. Маркашова</w:t>
      </w:r>
      <w:r>
        <w:br/>
      </w:r>
      <w:r>
        <w:rPr>
          <w:rFonts w:ascii="Times New Roman"/>
          <w:b w:val="false"/>
          <w:i w:val="false"/>
          <w:color w:val="000000"/>
          <w:sz w:val="28"/>
        </w:rPr>
        <w:t>
      05 маусым 2015 жыл.</w:t>
      </w:r>
      <w:r>
        <w:br/>
      </w:r>
      <w:r>
        <w:rPr>
          <w:rFonts w:ascii="Times New Roman"/>
          <w:b w:val="false"/>
          <w:i w:val="false"/>
          <w:color w:val="000000"/>
          <w:sz w:val="28"/>
        </w:rPr>
        <w:t>
      "Жаңаөзен қалалық экономика және қаржы</w:t>
      </w:r>
      <w:r>
        <w:br/>
      </w:r>
      <w:r>
        <w:rPr>
          <w:rFonts w:ascii="Times New Roman"/>
          <w:b w:val="false"/>
          <w:i w:val="false"/>
          <w:color w:val="000000"/>
          <w:sz w:val="28"/>
        </w:rPr>
        <w:t>
      бөлімі" мемлекеттік мекемесінің басшысы</w:t>
      </w:r>
      <w:r>
        <w:br/>
      </w:r>
      <w:r>
        <w:rPr>
          <w:rFonts w:ascii="Times New Roman"/>
          <w:b w:val="false"/>
          <w:i w:val="false"/>
          <w:color w:val="000000"/>
          <w:sz w:val="28"/>
        </w:rPr>
        <w:t>
      Р. Джантлеуова</w:t>
      </w:r>
      <w:r>
        <w:br/>
      </w:r>
      <w:r>
        <w:rPr>
          <w:rFonts w:ascii="Times New Roman"/>
          <w:b w:val="false"/>
          <w:i w:val="false"/>
          <w:color w:val="000000"/>
          <w:sz w:val="28"/>
        </w:rPr>
        <w:t>
      05 маусым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05 маусым № 600</w:t>
            </w:r>
            <w:r>
              <w:br/>
            </w:r>
            <w:r>
              <w:rPr>
                <w:rFonts w:ascii="Times New Roman"/>
                <w:b w:val="false"/>
                <w:i w:val="false"/>
                <w:color w:val="000000"/>
                <w:sz w:val="20"/>
              </w:rPr>
              <w:t>Жаңаөзен қаласы әкімдігінің қаулысына</w:t>
            </w:r>
            <w:r>
              <w:br/>
            </w:r>
            <w:r>
              <w:rPr>
                <w:rFonts w:ascii="Times New Roman"/>
                <w:b w:val="false"/>
                <w:i w:val="false"/>
                <w:color w:val="000000"/>
                <w:sz w:val="20"/>
              </w:rPr>
              <w:t>қосымша</w:t>
            </w:r>
            <w:r>
              <w:br/>
            </w:r>
            <w:r>
              <w:rPr>
                <w:rFonts w:ascii="Times New Roman"/>
                <w:b w:val="false"/>
                <w:i w:val="false"/>
                <w:color w:val="000000"/>
                <w:sz w:val="20"/>
              </w:rPr>
              <w:t>2015 жылғы 05 маусым № 600</w:t>
            </w:r>
            <w:r>
              <w:br/>
            </w:r>
            <w:r>
              <w:rPr>
                <w:rFonts w:ascii="Times New Roman"/>
                <w:b w:val="false"/>
                <w:i w:val="false"/>
                <w:color w:val="000000"/>
                <w:sz w:val="20"/>
              </w:rPr>
              <w:t>Жаңаөзен қаласы әкімдігінің қаулысына</w:t>
            </w:r>
            <w:r>
              <w:br/>
            </w:r>
            <w:r>
              <w:rPr>
                <w:rFonts w:ascii="Times New Roman"/>
                <w:b w:val="false"/>
                <w:i w:val="false"/>
                <w:color w:val="000000"/>
                <w:sz w:val="20"/>
              </w:rPr>
              <w:t>қосымша</w:t>
            </w:r>
          </w:p>
        </w:tc>
      </w:tr>
    </w:tbl>
    <w:bookmarkStart w:name="z6" w:id="0"/>
    <w:p>
      <w:pPr>
        <w:spacing w:after="0"/>
        <w:ind w:left="0"/>
        <w:jc w:val="left"/>
      </w:pPr>
      <w:r>
        <w:rPr>
          <w:rFonts w:ascii="Times New Roman"/>
          <w:b/>
          <w:i w:val="false"/>
          <w:color w:val="000000"/>
        </w:rPr>
        <w:t xml:space="preserve"> 2015 жылға қоғамдық жұмыстар жүргізілетін ұйымдардың тізбесі, қоғамдық жұмыстардың түрлері, көлемі мен нақты жағдайлары, қатысушылардың еңбекақысының мөлшері және оларды қаржыландырудың көздері, қоғамдық жұмыстарға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3371"/>
        <w:gridCol w:w="1045"/>
        <w:gridCol w:w="4967"/>
        <w:gridCol w:w="955"/>
        <w:gridCol w:w="247"/>
        <w:gridCol w:w="601"/>
        <w:gridCol w:w="2"/>
        <w:gridCol w:w="600"/>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тізбесі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w:t>
            </w:r>
            <w:r>
              <w:br/>
            </w:r>
            <w:r>
              <w:rPr>
                <w:rFonts w:ascii="Times New Roman"/>
                <w:b w:val="false"/>
                <w:i w:val="false"/>
                <w:color w:val="000000"/>
                <w:sz w:val="20"/>
              </w:rPr>
              <w:t>
түрлері</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Көлемі мен нақты жағдайлары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Қатысушылардың еңбекақысының мөлшері (теңге)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w:t>
            </w:r>
            <w:r>
              <w:br/>
            </w:r>
            <w:r>
              <w:rPr>
                <w:rFonts w:ascii="Times New Roman"/>
                <w:b w:val="false"/>
                <w:i w:val="false"/>
                <w:color w:val="000000"/>
                <w:sz w:val="20"/>
              </w:rPr>
              <w:t>
дық жұмыс</w:t>
            </w:r>
            <w:r>
              <w:br/>
            </w:r>
            <w:r>
              <w:rPr>
                <w:rFonts w:ascii="Times New Roman"/>
                <w:b w:val="false"/>
                <w:i w:val="false"/>
                <w:color w:val="000000"/>
                <w:sz w:val="20"/>
              </w:rPr>
              <w:t>
тарға сұраныс (адам саны)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ға ұсыныс</w:t>
            </w:r>
            <w:r>
              <w:br/>
            </w:r>
            <w:r>
              <w:rPr>
                <w:rFonts w:ascii="Times New Roman"/>
                <w:b w:val="false"/>
                <w:i w:val="false"/>
                <w:color w:val="000000"/>
                <w:sz w:val="20"/>
              </w:rPr>
              <w:t>
(адам саны)</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мүгедектер спорт клубы" қоғамдық бірлестігі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Іс-жүргізуші, еден жуушы, хат тасушы, күзетші</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 500 ш.м.-ге дейін үй-жайларды және 1000 ш.м.-ге дейін аумақты тазарту,үй-жайларды кұзету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"Ардагерлер ұйымы" республикалық қоғамдық бірлестігінің Жаңаөзен қалалық филиалы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Маманның көмекшісі, еден жуушы, бағбан, күзетші</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 500 ш.м.-ге дейін үй-жайларды тазарту және көгалдандыру, үй-жайларды кұзету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 соғысы ардагерлері " қоғамдық бірлестігі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 хатшы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150-ге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аймағы бойынша ауданаралық мемлекеттік қызмет істері және сыбайлас жемқорлыққа қарсы іс қимыл бөлімі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Маманның көмекшісі, 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 құжаттарды жинау және тіркеу, мұрағатқа істерді тапсыру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аумақтық сот актілерін орындау департаменті"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300 ескертпелерді және шақыру қағаздарды тарату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қалалық ауыл шаруашылығы және ветеринария бөлімі"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150-ге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қалалық білім бөлімі"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Маманның көмекшісі, еден жуушы,</w:t>
            </w:r>
            <w:r>
              <w:br/>
            </w:r>
            <w:r>
              <w:rPr>
                <w:rFonts w:ascii="Times New Roman"/>
                <w:b w:val="false"/>
                <w:i w:val="false"/>
                <w:color w:val="000000"/>
                <w:sz w:val="20"/>
              </w:rPr>
              <w:t>
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 құжаттарды жинау және тіркеу, мұрағатқа істерді тапсыру, 500 ш.м.-ге дейін үй-жайларды тазарту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қалалық білім бөлімінің "Оқушылар шығармашылық үйі" жедел басқару құқығындағы мемлекеттік коммуналдық қазыналық кәсіпорны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 еден жуушы, аула сыпырушы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 500 ш.м.-ге дейін үй-жайларды тазарту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қалалық дене тәрбиесі және спорт бөлімі"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Маманның көмекшісі</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 құжаттарды жинау және тіркеу, мұрағатқа істерді тапсыру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қалалық жастар орталығы" мемлекеттік коммуналдық қазыналық кәсіпорны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150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қалалық жер қатынастары бөлімі"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Маманның көмекшісі</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 құжаттарды жинау және тіркеу, мұрағатқа істерді тапсыру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қалалық жолаушылар көлігі және автомобиль жолдары бөлімі"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Маманның көмекшісі</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150 құжаттарды жинау және тіркеу, мұрағатқа істерді тапсыру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 </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қалалық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Маманның көмекшісі</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 құжаттарды жинау және тіркеу, мұрағатқа істерді тапсыру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"Жаңөзен қалалық ішкі істер басқармасының көші-қон полиция бөлімі"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 құжаттарды жинау және тіркеу, мұрағатқа істерді тапсыру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қалалық кәсіпкерлік бөлімі"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Хат тасушы, бағбан, еден жуушы, аула сыпырушы электрик </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150 құжаттарды жинау және тіркеу, мұрағатқа істерді тапсыру, 500 ш.м.-ге дейін үй-жайларды және 1000 ш.м.-ге дейін аумақты тазарту, көгалдандыру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16. </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"Жаңаөзен қалалық "Мүгедектер және соқырлар" орталығы" қоғамдық бірлестігі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150 құжаттарды жинау және тіркеу, мұрағатқа істерді тапсыру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 </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қалалық прокуратурасы"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Кеңсе маманның көмекшісі, хат тасушы, бағбан</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250-ге дейін құжаттарды жинау және тіркеу, 250 ескертпелерді және шақыру қағаздарды тарату, көгалдандыру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қалалық сәулет және қала құрылысы бөлімі"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Маманның көмекшісі</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 құжаттарды жинау және тіркеу, мұрағатқа істерді тапсыру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қалалық соты"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300 ескертпелерді және шақыру қағаздарды тарату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қалалық тұрғын- үй коммуналдық шаруашылық және тұрғын-үй инспекциясы бөлімі"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Маманның көмекшісі,</w:t>
            </w:r>
            <w:r>
              <w:br/>
            </w:r>
            <w:r>
              <w:rPr>
                <w:rFonts w:ascii="Times New Roman"/>
                <w:b w:val="false"/>
                <w:i w:val="false"/>
                <w:color w:val="000000"/>
                <w:sz w:val="20"/>
              </w:rPr>
              <w:t>
еден жуушы,аула сыпырушы,</w:t>
            </w:r>
            <w:r>
              <w:br/>
            </w:r>
            <w:r>
              <w:rPr>
                <w:rFonts w:ascii="Times New Roman"/>
                <w:b w:val="false"/>
                <w:i w:val="false"/>
                <w:color w:val="000000"/>
                <w:sz w:val="20"/>
              </w:rPr>
              <w:t>
сантехник</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 құжаттарды жинау және тіркеу, мұрағатқа істерді тапсыру</w:t>
            </w:r>
            <w:r>
              <w:br/>
            </w:r>
            <w:r>
              <w:rPr>
                <w:rFonts w:ascii="Times New Roman"/>
                <w:b w:val="false"/>
                <w:i w:val="false"/>
                <w:color w:val="000000"/>
                <w:sz w:val="20"/>
              </w:rPr>
              <w:t>
500 ш.м.-ге дейін үй-жайларды және 1000 ш.м.-ге дейін аумақты тазарту, сантүйінділерін жөндеу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қалалық экономика және қаржы бөлімі"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Маманның көмекшісі</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300 құжаттарды жинау және тіркеу, мұрағатқа істерді тапсыру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 әкімінің аппараты"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Маманның көмекшісі, еден жуушы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 құжаттарды жинау және тіркеу, мұрағатқа істерді тапсыру, үй-жайларды тазарту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 әкімдігінің "Ата мұра" жедел басқару құқығындағы мемлекеттік коммуналдық қазыналық кәсіпорыны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 бағбан, аула тазалаушы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150-ге дейін құжаттарды жеткізу, көгалдандыру, 1000 ш.м.-ге дейін аумақты тазарту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Жаңаөзен қаласы әкімдігінің "Жаңаөзен қалалық білім үйлестіру орталығы" мемлекеттік мекемесі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Маманның көмекшісі</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 әкімдігінің "Жаңаөзен қаласы № 1 кешкі сменалық орта мектеп" жедел басқару құқығындағы мемлекеттік коммуналдық қазыналық кәсіпорыны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Айына 150-ге дейін құжаттарды жеткізу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 әкімдігінің "Мұрат Өскенбаев атындағы балалар Саз мектебі" жедел басқару құқығындағы мемлекеттік коммуналдық қазыналық кәсіпорны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 бағбан</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 көгалдандыру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 әкімдігінің "ӨЗЕНИНВЕСТ" шаруашылық жүргізу құқығындағы мемлекеттік коммуналдық кәсіпорны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Бақылаушы, жұмысшы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Ескертпелерді, келісім-шарттарды, есеп шоттарды жинақтау, тіркеу және тарату, есеп құралдарының көрсеткіштерін тексеру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2,0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 әкімдігінің "Өзенэнергосервис" шаруашылық жүргізу құқығындағы мемлекеттік</w:t>
            </w:r>
            <w:r>
              <w:br/>
            </w:r>
            <w:r>
              <w:rPr>
                <w:rFonts w:ascii="Times New Roman"/>
                <w:b w:val="false"/>
                <w:i w:val="false"/>
                <w:color w:val="000000"/>
                <w:sz w:val="20"/>
              </w:rPr>
              <w:t xml:space="preserve">
коммуналдық кәсіпорны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Электромонтер, жұмысшы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Ескертпелерді, келісім-шарттарды, есеп шоттарды тарату және есеп құралдарының көрсеткіштерін тексеру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2,0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 әкімдігінің "Өнер" мемлекеттік коммуналдық қазыналық кәсіпорны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Хат тасушы, </w:t>
            </w:r>
            <w:r>
              <w:br/>
            </w:r>
            <w:r>
              <w:rPr>
                <w:rFonts w:ascii="Times New Roman"/>
                <w:b w:val="false"/>
                <w:i w:val="false"/>
                <w:color w:val="000000"/>
                <w:sz w:val="20"/>
              </w:rPr>
              <w:t>
еден жуушы, аула сыпырушы, қосалқы жұмысшы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150-ге дейін құжаттарды жеткізу,</w:t>
            </w:r>
            <w:r>
              <w:br/>
            </w:r>
            <w:r>
              <w:rPr>
                <w:rFonts w:ascii="Times New Roman"/>
                <w:b w:val="false"/>
                <w:i w:val="false"/>
                <w:color w:val="000000"/>
                <w:sz w:val="20"/>
              </w:rPr>
              <w:t>
500 ш.м.-ге дейін үй-жайларды және 1000 ш.м.-ге дейін аумақты тазарту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 әкімдігінің "Тазалық" мемлекеттік коммуналдық кәсіпорны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Адам басына 2000 ш.м.-ге дейін аумақты тазарту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2,0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 әкімдігінің "Шаңырақ" жедел басқару құқығындағы мемлекеттік коммуналдық қазыналық кәсіпорны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Маманның көмекшісі</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150 құжаттарды жинау және тіркеу, мұрағатқа істерді тапсыру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 әкімдігінің шаруашылық жүргізу құқығындағы "Жаңаөзен қалалық ветеринариялық стансасы" мемлекеттік коммуналдық кәсіпорны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150-ге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 әкімдігінің № 9 орта мектеп" коммуналдық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 бағбан</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 көгалдандыру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 әкімдігінің "№ 11 орта мектеп" коммуналдық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 әкімдігінің "№ 15 орта мектебі"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 әкімдігінің "№ 21 орта мектеп" коммуналдық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 "Орталық қалалық кітапхана"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Кітапханашының көмекші, 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дәнеге дейін кітаптарды тіркеу, картотекаларды толтыру, газет және журналдарды тігу, айына 100-ге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3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Жаңаөзен қаласы "Өзенжылу" мемлекеттік коммуналдық кәсіпорыны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150-ге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Бақылаушы, аула сыпырушы, еден жуушы</w:t>
            </w:r>
            <w:r>
              <w:br/>
            </w:r>
            <w:r>
              <w:rPr>
                <w:rFonts w:ascii="Times New Roman"/>
                <w:b w:val="false"/>
                <w:i w:val="false"/>
                <w:color w:val="000000"/>
                <w:sz w:val="20"/>
              </w:rPr>
              <w:t>
 </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Ескертпелерді, келісім-шарттарды, есеп шоттарды жинақтау, тіркеу және тарату, есеп құралдарының көрсеткіштерін тексеру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Ең төменгі айлық жалақының 2,0 мөлшері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қаласындағы "№ 1 Т. Әлиев атындағы орта мектеп"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қаласындағы "№ 2 орта мектеп"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 бағбан</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көгалдандыру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қаласындағы № 3 орта мектеп"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қаласындағы № 6 орта мектеп"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бағбан</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 көгалдандыру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қаласындағы № 7 орта мектеп"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қаласындағы № 8 Қашаған Күржіманұлы атындағы орта мектеп"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қаласындағы № 10 орта мектеп"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қаласының "№ 4 Сүгір Бегендікұлы атындағы орта мектеп"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қаласының № 18 орта мектеп"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қаласының № 19 орта мектеп"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қаласының № 20 орта мектеп"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қаласының мамандандырылған әкімшілік соты"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300 ескертпелерді және шақыру қағаздарды тарату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"Жаңаөзен қаласының мемлекеттік мұрағаты" мемлекеттік мекемесі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Мұрағатшының көмекшісі, 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250-ге дейін құжаттарды жинау, тіркеу және тігу, айына 100-ге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мектеп гимназиясы"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мектеп лицейі"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 төлеу жөніндегі мемлекеттік орталықтың Маңғыстау облыстық филиалы Жаңаөзен қалалық бөлімшесі"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Маманның көмекшісі</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500 құжаттарды жинау және тіркеу, мұрағатқа істерді тапсыру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"Имандылық нұры" қоғамдық қоры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150-ге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 зағиптар қоғамы" қоғамдық бірлестігінің "Маңғыстау облыстық басқармасы" филиалы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Хат тасушы, еден жуушы, аула сыпырушы, жұмысшы, күзетші </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Айына 100-ге дейін құжаттарды жеткізу, 500 ш.м.-ге дейін үй-жайларды және 1000 ш.м.-ге дейін аумақты тазарту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Ауыл шаруашылығы министрлігі Орман және аңшылық шаруашылығы комитетінің "Үстірт мемлекеттік табиғи қорығы"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Аула сыпырушы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ш.м.-ге дейін аумақты тазарту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Маңғыстау облысының әділет департаменті Жаңаөзен қаласының әділет басқармасы"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Еден жуушы, мұрағатшының көмекшісі, 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 құжаттарды жинау және тіркеу, мұрағатқа істерді тапсыру, үй-жайларды тазарту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"Маңғыстау облысы бойынша Жылжымайтын мүлік орталығы" республикалық мемлекеттік қазыналық кәсіпорнының Жанаөзен қалалық филиалы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Хат тасушы, еден жуушы, маман көмекшісі </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250-ге дейін құжаттарды жинау, тіркеу және тігу, 100 ш.м.-ге дейін үй-жайларды тазарту, айына 100-ге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бас прокуратурасының құқықтық статистика және арнайы есепке алу жөніндегі комитетінің Маңғыстау облысы бойынша басқармасы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150-ге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Жер ресурстарын басқару жөніндегі агенттігінің "Жер кадастыры ғылыми-өндірістік орталығы" мемлекеттік кәсіпорнының Маңғыстау филиалы Жаңаөзен қалалық жер-кадастрлық бөлімшесі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Маманның көмекшісі</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300 құжаттарды жинау және тіркеу, мұрағатқа істерді тапсыру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Қаржы министрлігінің Мемлекеттік кірістер комитеті Маңғыстау облысы бойынша Мемлекеттік кірістер департаментінің Жаңаөзен қаласының Мемлекеттік кірістер басқармасы" республикалық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Агент</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1000-ға дейін ескертпелерді тарату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Төтенше жағдайлар министрлігі Маңғыстау облысының төтенше жағдайлар департаментінің Жаңаөзен қаласының төтенше жағдайлар бөлімі"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Іс-жүргізуші, еден жуушы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 500 ш.м.-ге дейін үй-жайларды және 1000 ш.м.-ге дейін аумақты тазарту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 Төтенше жағдайлар комитеті Маңғыстау облысы бойынша Төтенше жағдайлар департаментінің Өрт сөндіру және авариялық-құтқару жұмыстары қызметі (Ақтау қаласы)" мемлекеттік мекемесінің № 7 өрт сөндіру бөлімі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Еден жуушы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ш.м.-ге дейінгі үй-жайларды тазарту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Ұлттық Қауіпсіздік Комитетінің Маңғыстау облысы бойынша департаменті" Жаңаөзен қалалық басқармасы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Аула тазалаушы </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ш.м.-ге дейін аумақты тазарту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Ұлттық экономика министрлігі Тұтынушылардың құқықтарын қорғау комитетінің Маңғыстау облысы тұтынушылардың құқықтарын қорғау департаментінің Жаңаөзен қалалық тұтынушылардың құқықтарын қорғау басқармасы" республикалық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 еден жуушы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150-ге дейін құжаттарды жеткізу, 500 ш.м.–ге дейін үй-жайларды тазарту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Халық жинақ банкі" акционерлік қоғамының Жаңаөзен өңірлік филиалы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Маманның көмекшісі</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300 құжаттарды жинау және тіркеу, мұрағатқа істерді тапсыру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"Қызылсай селосы әкімінің аппараты"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Маманның көмекшісі</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 құжаттарды жинау және тіркеу, мұрағатқа істерді тапсыру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облыстық мүгедектер қоғамы" қоғамдық бірлестігінің Жаңаөзен филиалы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 маманның көмекшісі,еден жуушы, аула сыпырушы, уқалаушы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Айына 100-ге дейін құжаттарды жеткізу, 500 ш.м.-ге дейін үй-жайларды және 1000 ш.м.-ге дейін аумақты тазарту, 100 адамға деін айына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 әкімдігінің Маңғыстау облысының денсаулық сақтау басқармасының "Қалалық жедел және шұғыл медициналық жәрдем станциясы" мемлекеттік коммуналдық қазыналық кәсіпорны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Бағбан, аула тазалаушы,</w:t>
            </w:r>
            <w:r>
              <w:br/>
            </w:r>
            <w:r>
              <w:rPr>
                <w:rFonts w:ascii="Times New Roman"/>
                <w:b w:val="false"/>
                <w:i w:val="false"/>
                <w:color w:val="000000"/>
                <w:sz w:val="20"/>
              </w:rPr>
              <w:t>
күзетші</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Көкалдандыру, 500 ш.м.-ге дейін аулаларды тазарту, үй жайларды күзету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2,0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c>
          <w:tcPr>
            <w:tcW w:w="3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 әкімдігінің Маңғыстау облысының денсаулық сақтау басқармасының шаруашылық жүргізу құқығындағы "Жаңаөзен қалалық орталық ауруханасы" мемлекеттік коммуналдық кәсіпорны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Аула сыпырушы,</w:t>
            </w:r>
            <w:r>
              <w:br/>
            </w:r>
            <w:r>
              <w:rPr>
                <w:rFonts w:ascii="Times New Roman"/>
                <w:b w:val="false"/>
                <w:i w:val="false"/>
                <w:color w:val="000000"/>
                <w:sz w:val="20"/>
              </w:rPr>
              <w:t>
кір үтіктеуші</w:t>
            </w:r>
            <w:r>
              <w:br/>
            </w:r>
            <w:r>
              <w:rPr>
                <w:rFonts w:ascii="Times New Roman"/>
                <w:b w:val="false"/>
                <w:i w:val="false"/>
                <w:color w:val="000000"/>
                <w:sz w:val="20"/>
              </w:rPr>
              <w:t>
 </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ш.м.-ге аумақты және 500 ш.м.-ге дейінгі үй-жайларды тазарту,</w:t>
            </w:r>
            <w:r>
              <w:br/>
            </w:r>
            <w:r>
              <w:rPr>
                <w:rFonts w:ascii="Times New Roman"/>
                <w:b w:val="false"/>
                <w:i w:val="false"/>
                <w:color w:val="000000"/>
                <w:sz w:val="20"/>
              </w:rPr>
              <w:t>
200 кг-ға дейін кірді үтіктеу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2,0 мөлшері</w:t>
            </w:r>
            <w:r>
              <w:br/>
            </w:r>
            <w:r>
              <w:rPr>
                <w:rFonts w:ascii="Times New Roman"/>
                <w:b w:val="false"/>
                <w:i w:val="false"/>
                <w:color w:val="000000"/>
                <w:sz w:val="20"/>
              </w:rPr>
              <w:t>
</w:t>
            </w:r>
          </w:p>
        </w:tc>
        <w:tc>
          <w:tcPr>
            <w:tcW w:w="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w:t>
            </w:r>
            <w:r>
              <w:br/>
            </w:r>
            <w:r>
              <w:rPr>
                <w:rFonts w:ascii="Times New Roman"/>
                <w:b w:val="false"/>
                <w:i w:val="false"/>
                <w:color w:val="000000"/>
                <w:sz w:val="20"/>
              </w:rPr>
              <w:t>
</w:t>
            </w:r>
          </w:p>
        </w:tc>
        <w:tc>
          <w:tcPr>
            <w:tcW w:w="3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"Маңғыстау облысы әкімдігінің Маңғыстау облысының туризм, дене шынықтыру және спорт басқармасының </w:t>
            </w:r>
            <w:r>
              <w:br/>
            </w:r>
            <w:r>
              <w:rPr>
                <w:rFonts w:ascii="Times New Roman"/>
                <w:b w:val="false"/>
                <w:i w:val="false"/>
                <w:color w:val="000000"/>
                <w:sz w:val="20"/>
              </w:rPr>
              <w:t>
"№ 2 Жаңаөзен қаласының балалар- жасөспірімдер спорт мектебі" мемлекеттік коммуналдық қазыналық кәсіпорны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Хат тасушы </w:t>
            </w:r>
            <w:r>
              <w:br/>
            </w:r>
            <w:r>
              <w:rPr>
                <w:rFonts w:ascii="Times New Roman"/>
                <w:b w:val="false"/>
                <w:i w:val="false"/>
                <w:color w:val="000000"/>
                <w:sz w:val="20"/>
              </w:rPr>
              <w:t>
 </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150-ге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Еден жуушы, жұмысшы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ш.м.-ге аумақты және 500 ш.м.-ге дейінгі үй-жайларды тазарту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2,0 мөлшері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 бойынша қылмыстық атқару жүйесі департаментінің Жаңаөзен қалалық Пробация қызметі"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Инспектор көмекшісі, еден жуушы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250-ге дейін құжаттарды жинау және тіркеу, 300 ескертпелерді және шақыру қағаздарды тарату, 500 ш.м.-ге дейін үй-жайларды тазарту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 бойынша "Халыққа қызмет көрсету орталығы" Республикалық мемлекеттік кәсіпорыны филиалының Жаңаөзен қалалық бөлімі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Маманның көмекшісі, хат тасушы, </w:t>
            </w:r>
            <w:r>
              <w:br/>
            </w:r>
            <w:r>
              <w:rPr>
                <w:rFonts w:ascii="Times New Roman"/>
                <w:b w:val="false"/>
                <w:i w:val="false"/>
                <w:color w:val="000000"/>
                <w:sz w:val="20"/>
              </w:rPr>
              <w:t>
аула сыпырушы,</w:t>
            </w:r>
            <w:r>
              <w:br/>
            </w:r>
            <w:r>
              <w:rPr>
                <w:rFonts w:ascii="Times New Roman"/>
                <w:b w:val="false"/>
                <w:i w:val="false"/>
                <w:color w:val="000000"/>
                <w:sz w:val="20"/>
              </w:rPr>
              <w:t>
еден жуушы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300 құжаттарды жинау және тіркеу, мұрағатқа істерді тапсыру, 500 ш.м.- ге дейін үй-жайларды тазарту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 білім басқармасының "Оңалту орталығы"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 Жаңаөзен қаласы ішкі істер басқармасы"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Учаскелік инспектордың көмекшісі</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учаскелік полиция пункттері, 500 ш.м.-ге дейінгі үй-жайларды тазарту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2,0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облысының білім басқармасының "Аймақтық психологиялық-медициналық-педагогикалық консультация"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облысының білім басқармасының "Жаңаөзен ақыл-есінің қалыпты дамуы жетілмеген және психикалық дамуы тежелген балаларға арналған арнайы (түзету) мектеп-балабақшасы"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Айына 150-ге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облысының білім басқармасының "Жаңаөзен қызмет көрсету және жаңа технологиялар колледжі" мемлекеттік коммуналдық қазыналық кәсіпорны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150-ге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облысының білім басқармасының "Оразмағанбет Тұрмаганбетұлы атындағы Жаңаөзен мұнай және газ колледжі" мемлекеттік коммуналдық қазыналық кәсіпорны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облысының дене шынықтыру және спорт басқармасының " Жаңаөзен қаласының № 1 балалар мен жасөспірімдер спорт мектебі" мемлекеттік коммуналдық қазыналық кәсіпорны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w:t>
            </w:r>
            <w:r>
              <w:br/>
            </w:r>
            <w:r>
              <w:rPr>
                <w:rFonts w:ascii="Times New Roman"/>
                <w:b w:val="false"/>
                <w:i w:val="false"/>
                <w:color w:val="000000"/>
                <w:sz w:val="20"/>
              </w:rPr>
              <w:t>
</w:t>
            </w:r>
          </w:p>
        </w:tc>
        <w:tc>
          <w:tcPr>
            <w:tcW w:w="3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облысының денсаулық сақтау басқармасының "Жаңаөзен қалалық балалар ауруханасы" мемлекеттік коммуналдық қазыналық кәсіпорны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Хат тасушы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 құжаттарды жинау және тіркеу, мұрағатқа істерді тапсыру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Еден жуушы, жұмысшы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ш.м.-ге аумақты және 500 ш.м.-ге дейінгі үй-жайларды тазарту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w:t>
            </w:r>
            <w:r>
              <w:br/>
            </w:r>
            <w:r>
              <w:rPr>
                <w:rFonts w:ascii="Times New Roman"/>
                <w:b w:val="false"/>
                <w:i w:val="false"/>
                <w:color w:val="000000"/>
                <w:sz w:val="20"/>
              </w:rPr>
              <w:t>
</w:t>
            </w:r>
          </w:p>
        </w:tc>
        <w:tc>
          <w:tcPr>
            <w:tcW w:w="3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облысының денсаулық сақтау басқармасының "№ 2 Жаңаөзен қалалық емханасы" мемлекеттік коммуналдық қазыналық кәсіпорны</w:t>
            </w: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 хатшы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 құжаттарды жинау және тіркеу, мұрағатқа істерді тапсыру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Қосалқы жұмысшы, еден жуушы, компьютер операторы</w:t>
            </w:r>
            <w:r>
              <w:br/>
            </w:r>
            <w:r>
              <w:rPr>
                <w:rFonts w:ascii="Times New Roman"/>
                <w:b w:val="false"/>
                <w:i w:val="false"/>
                <w:color w:val="000000"/>
                <w:sz w:val="20"/>
              </w:rPr>
              <w:t>
</w:t>
            </w:r>
          </w:p>
        </w:tc>
        <w:tc>
          <w:tcPr>
            <w:tcW w:w="4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ш.м.-ге дейін аумақты және 500 ш.м.-ге дейін үй-жайларды тазарту, айына 250 құжаттарды тіркеу</w:t>
            </w:r>
            <w:r>
              <w:br/>
            </w:r>
            <w:r>
              <w:rPr>
                <w:rFonts w:ascii="Times New Roman"/>
                <w:b w:val="false"/>
                <w:i w:val="false"/>
                <w:color w:val="000000"/>
                <w:sz w:val="20"/>
              </w:rPr>
              <w:t>
</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Ең төменгі айлық жалақының 2,0 мөлшері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3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облысының денсаулық сақтау басқармасының №1 Жаңаөзен қалалық емханасы" шаруашылық жүргізу құқығындағы мемлекеттік коммуналдық кәсіпорыны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 құжаттарды жинау және тіркеу, мұрағатқа істерді тапсыру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Дала сыпырушы, еден жуушы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1000 ш.м. аумақты және </w:t>
            </w:r>
            <w:r>
              <w:br/>
            </w:r>
            <w:r>
              <w:rPr>
                <w:rFonts w:ascii="Times New Roman"/>
                <w:b w:val="false"/>
                <w:i w:val="false"/>
                <w:color w:val="000000"/>
                <w:sz w:val="20"/>
              </w:rPr>
              <w:t>
500 ш.м.-ге дейінгі үй – жайларды тазарту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Ең төменгі айлық жалақының 2,0 мөлшері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облысының денсаулық сақтау басқармасының "Жаңаөзен қалалық перзентханасы" шаруашылық жүргізу құқығындағы мемлекеттік коммуналдық кәсіпорны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Аула сыпырушы, еден жуушы, 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1000 ш.м.-ге дейін аумақты және 500 ш.м. –ге дейін үй-жайларды тазарту, айына 100-ге дейін құжаттарды жеткізу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2,0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облысының кәсіпкерлер палатасының Жаңаөзен қалалық филиалы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 еден жуушы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 500 ш.м.-ге дейін үй-жайларды тазарту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 Отан" партиясы" қоғамдық бірлестігінің Маңғыстау облысы Жаңаөзен қалалық филиалы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Маманның көмекшісі, бағбан </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300 құжаттарды жинау және тіркеу, мұрағатқа істерді тапсыру, көгалдандыру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"Рахат ауылы әкімінің аппараты"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Маманның көмекшісі, 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 құжаттарды жинау және тіркеу, мұрағатқа істерді тапсыру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 ауылы әкімінің аппараты"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 құжаттарды жинау және тіркеу, мұрағатқа істерді тапсыру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 бастауыш мектеп" мемлекеттік мекемесі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12 жалпы білім беретін бастауыш мектеп"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бағбан</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көгалдандыру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 жалпы білім беретін бастауыш мектеп"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 жалпы білім беретін орта мектеп"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бағбан</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көгалдандыру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17 орта мектеп" мемлекеттік мекемесі</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тасушы,</w:t>
            </w:r>
            <w:r>
              <w:br/>
            </w:r>
            <w:r>
              <w:rPr>
                <w:rFonts w:ascii="Times New Roman"/>
                <w:b w:val="false"/>
                <w:i w:val="false"/>
                <w:color w:val="000000"/>
                <w:sz w:val="20"/>
              </w:rPr>
              <w:t>
бағбан</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100-ге дейін құжаттарды жеткізу,</w:t>
            </w:r>
            <w:r>
              <w:br/>
            </w:r>
            <w:r>
              <w:rPr>
                <w:rFonts w:ascii="Times New Roman"/>
                <w:b w:val="false"/>
                <w:i w:val="false"/>
                <w:color w:val="000000"/>
                <w:sz w:val="20"/>
              </w:rPr>
              <w:t>
көгалдандыру</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айлық жалақының 1,5 мөлшері</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