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e7014" w14:textId="39e7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2015 жылғы 29 қыркүйектегі № 35/248 шешімі. Маңғыстау облысы Әділет департаментінде 2015 жылғы 03 қарашада № 2854 болып тіркелді. Күші жойылды-Маңғыстау облысы Бейнеу аудандық мәслихатының 2018 жылғы 2 мамырдағы № 22/188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Бейнеу аудандық мәслихатының 02.05.2018 </w:t>
      </w:r>
      <w:r>
        <w:rPr>
          <w:rFonts w:ascii="Times New Roman"/>
          <w:b w:val="false"/>
          <w:i w:val="false"/>
          <w:color w:val="ff0000"/>
          <w:sz w:val="28"/>
        </w:rPr>
        <w:t>№ 22/188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Бейнеу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Кіріспе- жаңа редакцияда - Маңғыстау облысы Бейнеу аудандық мәслихатының 23.06.2016 </w:t>
      </w:r>
      <w:r>
        <w:rPr>
          <w:rFonts w:ascii="Times New Roman"/>
          <w:b w:val="false"/>
          <w:i w:val="false"/>
          <w:color w:val="ff0000"/>
          <w:sz w:val="28"/>
        </w:rPr>
        <w:t>№ 3/24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Бейнеу ауданында пайдаланылмайтын ауыл шаруашылығы мақсатындағы жерлерге жер салығының базалық мөлшерлемелері және бірыңғай жер салығының мөлшерлемелері он есеге жоғарылатылсын.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Бейнеу аудандық мәслихатының экономика және бюджет мәселелері жөніндегі тұрақты комиссиясына жүктелсін.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"Бейнеу аудандық мәслихатының аппараты" мемлекеттік мекемесі (Б.Түйешиев) осы шешімнің әділет органдарында мемлекеттік тіркелуін, оның "Әділет" ақпараттық-құқықтық жүйесінде және бұқаралық ақпарат құралдарында ресми жариялануын қамтамасыз етсін.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"Бейнеу аудандық жер қатынастары бөлімі"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Б.Өтегенов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қыркүйек 2015 жыл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 министрлігінің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комитеті Маңғыстау облысы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Мемлекеттік кірістер департаментінің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 бойынша мемлекеттік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 мемлекеттік мекемесінің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 Қ.Үсенғалиев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қыркүйек 2015 жыл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