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c234" w14:textId="2f0c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2015 жылға арналған мектепке дейінгі тәрбие мен 
оқытуға мемлекеттік білім беру тапсырысын, жан басына шаққандағы 
қаржыландыру және ата-ананың ай сайынғы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Қарақия аудандық әкімдігінің 2015 жылғы 26 наурыздағы № 103 қаулысы. Маңғыстау облысы Әділет департаментінде 2015 жылғы 23 сәуірде № 2691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«Білім туралы» 2007 жылғы 27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Қарақия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ай сайынғы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Қарақия ауданы әкімдігінің «Қарақия аудандық білім бөлімі» мемлекеттік мекемесі (К.Х.Байбосинова):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тәрбие мен оқытуға мемлекеттік білім беру тапсырысын, жан басына шаққандағы қаржыландыруды жүргізуді қамтамасыз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 әділет органдарында мемлекеттік тіркеуді,оны бұқаралық ақпарат құралдарында ресми жариялауды және «Әділет» ақпараттық-құқықтық жүйесінде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А.Б.Бекқайыровқа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«Қарақия аудандық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Байбосинова Клара Хисаровна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наурыз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Қарақия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ай сайынғы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712"/>
        <w:gridCol w:w="1308"/>
        <w:gridCol w:w="1145"/>
        <w:gridCol w:w="807"/>
        <w:gridCol w:w="1293"/>
        <w:gridCol w:w="1052"/>
        <w:gridCol w:w="807"/>
        <w:gridCol w:w="1075"/>
        <w:gridCol w:w="53"/>
        <w:gridCol w:w="54"/>
        <w:gridCol w:w="1"/>
        <w:gridCol w:w="705"/>
      </w:tblGrid>
      <w:tr>
        <w:trPr>
          <w:trHeight w:val="1515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мен оқыту ұйымдарының 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мен оқыту ұйымдарының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тәрбиеленушілерінің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ұйымдарының бір айға арналған жан басына шаққандағы қаржыландыру мөлшері (тенге)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ұйымдарының бір айға арналған ата-ананың ақы төлеу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емес күн болатын дербес шағын орталық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толық емес күн болатын дербес шағын орталық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(мемлекеттік/жеке меншік)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емес күн болатын дербес шағын орталық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Құрық ауылы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«Қарақия ауданы әкімдігінің «Өкпе ауруларына қарсы сауықтыру «Балдырған» бөбекжай балабақшасы» коммуналдық мемлекеттік мекемесі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«Айгөлек» балабақшасы» мемлекеттік коммуналдық қазыналық кәсәпорны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«Болашақ» мектепке дейінгі қазақ гимназиясы»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«Құлыншақ» балабақшасы» мемлекеттік қазыналық коммуналдық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Жекеменшік балабақша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«Рауан» балабақшасы» жауапкершілігі шектеулі серіктестігі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Шағын орталық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«Құрық орта мектеп гимназиясы» мемлекеттік мекемесі жанындағы «Жаншуақ» шағын орталығы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Ералы станциясы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«Нұршуақ»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Жетыбай ауылы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"Айналайын"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«Ғарышкер»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Мұнайшы ауылы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 "Балауса"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"Аяла"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"Еркемай"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орталық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білім бөлімінің «Мұнайшы селосының № 5 орта мектебі» коммуналдық мемлекеттік мекемесі жанындағы «Ақбота»шағын орталығы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 селосы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«Өркен»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Шағын орталық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«Қарақұдық орта мектебі» мемлекеттік мекемесі жанындағы «Балдаурен» шағын орталығы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Сенек селосы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"Шұғыла"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Құланды селосы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"Аружан"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Болашақ ауылы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балабақша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«Қарақия ауданы әкімдігінің "Ерке-Наз" балабақшасы» мемлекеттік коммуналдық қазыналық кәсіпорны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