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a834" w14:textId="8a0a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аудандың мәслихатының 2013 жылғы 11 желтоқсандағы №17/111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Түпқараған аудандық мәслихатының 2015 жылғы 20 мамырдағы № 30/206 шешімі. Маңғыстау облысы Әділет департаментінде 2015 жылғы 17 маусымда № 2742 болып тіркелді. Күші жойылды-Маңғыстау облысы Түпқараған аудандық мәслихатының 2020 жылғы 10 желтоқсандағы № 50/369 шешімімен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аудандық мәслихатының 10.12.2020 </w:t>
      </w:r>
      <w:r>
        <w:rPr>
          <w:rFonts w:ascii="Times New Roman"/>
          <w:b w:val="false"/>
          <w:i w:val="false"/>
          <w:color w:val="ff0000"/>
          <w:sz w:val="28"/>
        </w:rPr>
        <w:t>№ 50/369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 1941 - 1945 жылдардағы Ұлы Отан соғысындағы Жеңістің 70 жылдығын мерекелеуге дайындық және оны өткізу жөніндегі іс - шаралар жоспарын бекіту туралы" 2014 жылғы 16 қазандағы </w:t>
      </w:r>
      <w:r>
        <w:rPr>
          <w:rFonts w:ascii="Times New Roman"/>
          <w:b w:val="false"/>
          <w:i w:val="false"/>
          <w:color w:val="000000"/>
          <w:sz w:val="28"/>
        </w:rPr>
        <w:t>№ 1105</w:t>
      </w:r>
      <w:r>
        <w:rPr>
          <w:rFonts w:ascii="Times New Roman"/>
          <w:b w:val="false"/>
          <w:i w:val="false"/>
          <w:color w:val="000000"/>
          <w:sz w:val="28"/>
        </w:rPr>
        <w:t xml:space="preserve"> Қазақстан Республикасы Үкіметінің қаулысына сәйкес, Түпқараған аудандық мәслихаты </w:t>
      </w:r>
      <w:r>
        <w:rPr>
          <w:rFonts w:ascii="Times New Roman"/>
          <w:b/>
          <w:i w:val="false"/>
          <w:color w:val="000000"/>
          <w:sz w:val="28"/>
        </w:rPr>
        <w:t>ШЕШІМ ҚАБЫЛДАДЫ:</w:t>
      </w:r>
    </w:p>
    <w:bookmarkStart w:name="z1" w:id="0"/>
    <w:p>
      <w:pPr>
        <w:spacing w:after="0"/>
        <w:ind w:left="0"/>
        <w:jc w:val="both"/>
      </w:pPr>
      <w:r>
        <w:rPr>
          <w:rFonts w:ascii="Times New Roman"/>
          <w:b w:val="false"/>
          <w:i w:val="false"/>
          <w:color w:val="000000"/>
          <w:sz w:val="28"/>
        </w:rPr>
        <w:t xml:space="preserve">
      1.Түпқараған аудандық мәслихатының 2013 жылғы 11 желтоқсандағы </w:t>
      </w:r>
      <w:r>
        <w:rPr>
          <w:rFonts w:ascii="Times New Roman"/>
          <w:b w:val="false"/>
          <w:i w:val="false"/>
          <w:color w:val="000000"/>
          <w:sz w:val="28"/>
        </w:rPr>
        <w:t>№ 17/111</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(нормативтік құқықтық актілерді мемлекеттік тіркеу Тізілімінде № 2330 болып тіркелген, 2014 жылғы 17 қаңтарда "Әділет" ақпараттық-құқықтық жүйесінде жарияланған) келесідей толықтыру енгізілсін:</w:t>
      </w:r>
    </w:p>
    <w:bookmarkEnd w:id="0"/>
    <w:p>
      <w:pPr>
        <w:spacing w:after="0"/>
        <w:ind w:left="0"/>
        <w:jc w:val="both"/>
      </w:pP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Қағидасында: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келесі мазмұндағы </w:t>
      </w:r>
      <w:r>
        <w:rPr>
          <w:rFonts w:ascii="Times New Roman"/>
          <w:b w:val="false"/>
          <w:i w:val="false"/>
          <w:color w:val="000000"/>
          <w:sz w:val="28"/>
        </w:rPr>
        <w:t>10) тармақшамен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"10) 1941-1945 жылдардағы Ұлы Отан соғысындағы Жеңістің 70 жылдығы:</w:t>
      </w:r>
    </w:p>
    <w:p>
      <w:pPr>
        <w:spacing w:after="0"/>
        <w:ind w:left="0"/>
        <w:jc w:val="both"/>
      </w:pPr>
      <w:r>
        <w:rPr>
          <w:rFonts w:ascii="Times New Roman"/>
          <w:b w:val="false"/>
          <w:i w:val="false"/>
          <w:color w:val="000000"/>
          <w:sz w:val="28"/>
        </w:rPr>
        <w:t>
      Тәуелсіз Мемлекеттер Достастығы аумағындағы қазақстандық жауынгерлердің ұрыс және жерленген жерлерге, батыр қалаларға және әскери Даңқ қалаларына бару үшін Ұлы Отан соғысының ардагерлеріне, Ұлы Отан соғысында қаза тапқан майдангерлердің отбасы мүшелеріне 150000 (бір жүз елу мың) теңге мөлшерінде.".</w:t>
      </w:r>
    </w:p>
    <w:bookmarkStart w:name="z2" w:id="1"/>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(А.Ізбен) осы шешімді әділет органдарында мемлекеттік тіркеуді, оны бұқаралық ақпарат құралдарында ресми жариялауды және "Әділет" ақпараттық–құқықтық жүйесінде орналасуын қамтамасыз етсін.</w:t>
      </w:r>
    </w:p>
    <w:bookmarkEnd w:id="1"/>
    <w:bookmarkStart w:name="z3" w:id="2"/>
    <w:p>
      <w:pPr>
        <w:spacing w:after="0"/>
        <w:ind w:left="0"/>
        <w:jc w:val="both"/>
      </w:pPr>
      <w:r>
        <w:rPr>
          <w:rFonts w:ascii="Times New Roman"/>
          <w:b w:val="false"/>
          <w:i w:val="false"/>
          <w:color w:val="000000"/>
          <w:sz w:val="28"/>
        </w:rPr>
        <w:t>
      3. Осы шешімнің орындалысын бақылау Түпқараған аудандық мәслихатының әлеуметтік мәселелер жөніндегі тұрақты комиссиясына (комиссия төрағасы О.Әбдірахманов) жүктелсін.</w:t>
      </w:r>
    </w:p>
    <w:bookmarkEnd w:id="2"/>
    <w:bookmarkStart w:name="z4" w:id="3"/>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Сессия </w:t>
      </w:r>
      <w:r>
        <w:rPr>
          <w:rFonts w:ascii="Times New Roman"/>
          <w:b w:val="false"/>
          <w:i/>
          <w:color w:val="000000"/>
          <w:sz w:val="28"/>
        </w:rPr>
        <w:t>төрағасы</w:t>
      </w:r>
      <w:r>
        <w:rPr>
          <w:rFonts w:ascii="Times New Roman"/>
          <w:b w:val="false"/>
          <w:i/>
          <w:color w:val="000000"/>
          <w:sz w:val="28"/>
        </w:rPr>
        <w:t xml:space="preserve">:   </w:t>
      </w:r>
      <w:r>
        <w:rPr>
          <w:rFonts w:ascii="Times New Roman"/>
          <w:b w:val="false"/>
          <w:i/>
          <w:color w:val="000000"/>
          <w:sz w:val="28"/>
        </w:rPr>
        <w:t xml:space="preserve">                     С. </w:t>
      </w:r>
      <w:r>
        <w:rPr>
          <w:rFonts w:ascii="Times New Roman"/>
          <w:b w:val="false"/>
          <w:i/>
          <w:color w:val="000000"/>
          <w:sz w:val="28"/>
        </w:rPr>
        <w:t>Қойшыбаев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мәслихат</w:t>
      </w:r>
      <w:r>
        <w:rPr>
          <w:rFonts w:ascii="Times New Roman"/>
          <w:b w:val="false"/>
          <w:i w:val="false"/>
          <w:color w:val="000000"/>
          <w:sz w:val="28"/>
        </w:rPr>
        <w:t xml:space="preserve"> </w:t>
      </w:r>
      <w:r>
        <w:rPr>
          <w:rFonts w:ascii="Times New Roman"/>
          <w:b w:val="false"/>
          <w:i/>
          <w:color w:val="000000"/>
          <w:sz w:val="28"/>
        </w:rPr>
        <w:t>хатшысы</w:t>
      </w:r>
      <w:r>
        <w:rPr>
          <w:rFonts w:ascii="Times New Roman"/>
          <w:b w:val="false"/>
          <w:i/>
          <w:color w:val="000000"/>
          <w:sz w:val="28"/>
        </w:rPr>
        <w:t xml:space="preserve">:   </w:t>
      </w:r>
      <w:r>
        <w:rPr>
          <w:rFonts w:ascii="Times New Roman"/>
          <w:b w:val="false"/>
          <w:i/>
          <w:color w:val="000000"/>
          <w:sz w:val="28"/>
        </w:rPr>
        <w:t xml:space="preserve">           А. </w:t>
      </w:r>
      <w:r>
        <w:rPr>
          <w:rFonts w:ascii="Times New Roman"/>
          <w:b w:val="false"/>
          <w:i/>
          <w:color w:val="000000"/>
          <w:sz w:val="28"/>
        </w:rPr>
        <w:t>Досанова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"Түпқараған аудандық жұмыспен қамту</w:t>
      </w:r>
    </w:p>
    <w:p>
      <w:pPr>
        <w:spacing w:after="0"/>
        <w:ind w:left="0"/>
        <w:jc w:val="both"/>
      </w:pPr>
      <w:r>
        <w:rPr>
          <w:rFonts w:ascii="Times New Roman"/>
          <w:b w:val="false"/>
          <w:i w:val="false"/>
          <w:color w:val="000000"/>
          <w:sz w:val="28"/>
        </w:rPr>
        <w:t>
      және әлеуметтік бағдарламалар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М.Дощанов</w:t>
      </w:r>
    </w:p>
    <w:p>
      <w:pPr>
        <w:spacing w:after="0"/>
        <w:ind w:left="0"/>
        <w:jc w:val="both"/>
      </w:pPr>
      <w:r>
        <w:rPr>
          <w:rFonts w:ascii="Times New Roman"/>
          <w:b w:val="false"/>
          <w:i w:val="false"/>
          <w:color w:val="000000"/>
          <w:sz w:val="28"/>
        </w:rPr>
        <w:t>
      20 мамыр 2015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"Түпқараған аудандық экономика</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Ж.Төлеген</w:t>
      </w:r>
    </w:p>
    <w:p>
      <w:pPr>
        <w:spacing w:after="0"/>
        <w:ind w:left="0"/>
        <w:jc w:val="both"/>
      </w:pPr>
      <w:r>
        <w:rPr>
          <w:rFonts w:ascii="Times New Roman"/>
          <w:b w:val="false"/>
          <w:i w:val="false"/>
          <w:color w:val="000000"/>
          <w:sz w:val="28"/>
        </w:rPr>
        <w:t>
      20 мамыр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