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ff3d" w14:textId="106f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"Атамекен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әкімдігінің 2015 жылғы 12 маусымдағы № 154 - қ қаулысы. Маңғыстау облысы Әділет департаментінде 2015 жылғы 09 шілдеде № 2756 болып тіркелді. Күші жойылды - Маңғыстау облысы Мұнайлы ауданы әкімдігінің 2020 жылғы 16 қаңтардағы № 7-қ қаулысымен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Қазақстан Республикасының заңдарына,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және "Мемлекеттік орган туралы ережені әзірлеу және бекіту жөніндегі нұсқаулықты бекіту туралы" Қазақстан Республикасы Үкіметінің 2012 жылғы 25 желтоқсандағы </w:t>
      </w:r>
      <w:r>
        <w:rPr>
          <w:rFonts w:ascii="Times New Roman"/>
          <w:b w:val="false"/>
          <w:i w:val="false"/>
          <w:color w:val="000000"/>
          <w:sz w:val="28"/>
        </w:rPr>
        <w:t>№1672</w:t>
      </w:r>
      <w:r>
        <w:rPr>
          <w:rFonts w:ascii="Times New Roman"/>
          <w:b w:val="false"/>
          <w:i w:val="false"/>
          <w:color w:val="000000"/>
          <w:sz w:val="28"/>
        </w:rPr>
        <w:t xml:space="preserve"> Қаулысына сәйкес, аудан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"Атамекен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Атамекен ауылдық округінің әкімі (М. Қалжанов) осы қаулының әділет органдарына мемлекеттік тіркелуін, оның "Әділет" ақпараттық-құқықтық жүйесі мен бұқаралық ақпарат құралдарында ресми жариялануын қамтамасыз етсін.</w:t>
      </w:r>
    </w:p>
    <w:bookmarkEnd w:id="1"/>
    <w:bookmarkStart w:name="z3" w:id="2"/>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Б.Біләловқа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12 маусым 2015 жылғы</w:t>
            </w:r>
            <w:r>
              <w:br/>
            </w:r>
            <w:r>
              <w:rPr>
                <w:rFonts w:ascii="Times New Roman"/>
                <w:b w:val="false"/>
                <w:i w:val="false"/>
                <w:color w:val="000000"/>
                <w:sz w:val="20"/>
              </w:rPr>
              <w:t>№ 154-қ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"Атамекен ауылдық округі әкімінің аппараты"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1. "Атамекен ауылдық округі әкімінің аппараты" мемлекеттік мекемеcі Атамекен ауылдық округі әкімінің қызметін ақпараттық-талдау, ұйымдық-құқықтық,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2. "Атамекен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6"/>
    <w:bookmarkStart w:name="z9" w:id="7"/>
    <w:p>
      <w:pPr>
        <w:spacing w:after="0"/>
        <w:ind w:left="0"/>
        <w:jc w:val="both"/>
      </w:pPr>
      <w:r>
        <w:rPr>
          <w:rFonts w:ascii="Times New Roman"/>
          <w:b w:val="false"/>
          <w:i w:val="false"/>
          <w:color w:val="000000"/>
          <w:sz w:val="28"/>
        </w:rPr>
        <w:t>
      3. "Атамекен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
    <w:bookmarkStart w:name="z10" w:id="8"/>
    <w:p>
      <w:pPr>
        <w:spacing w:after="0"/>
        <w:ind w:left="0"/>
        <w:jc w:val="both"/>
      </w:pPr>
      <w:r>
        <w:rPr>
          <w:rFonts w:ascii="Times New Roman"/>
          <w:b w:val="false"/>
          <w:i w:val="false"/>
          <w:color w:val="000000"/>
          <w:sz w:val="28"/>
        </w:rPr>
        <w:t>
      4. "Атамекен ауылдық округі әкімінің аппараты" мемлекеттік мекемесі азаматтық-құқықтық қатынастарға өз атынан түседі.</w:t>
      </w:r>
    </w:p>
    <w:bookmarkEnd w:id="8"/>
    <w:bookmarkStart w:name="z11" w:id="9"/>
    <w:p>
      <w:pPr>
        <w:spacing w:after="0"/>
        <w:ind w:left="0"/>
        <w:jc w:val="both"/>
      </w:pPr>
      <w:r>
        <w:rPr>
          <w:rFonts w:ascii="Times New Roman"/>
          <w:b w:val="false"/>
          <w:i w:val="false"/>
          <w:color w:val="000000"/>
          <w:sz w:val="28"/>
        </w:rPr>
        <w:t>
      5. "Атамекен ауылдық округі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p>
    <w:bookmarkEnd w:id="9"/>
    <w:bookmarkStart w:name="z12" w:id="10"/>
    <w:p>
      <w:pPr>
        <w:spacing w:after="0"/>
        <w:ind w:left="0"/>
        <w:jc w:val="both"/>
      </w:pPr>
      <w:r>
        <w:rPr>
          <w:rFonts w:ascii="Times New Roman"/>
          <w:b w:val="false"/>
          <w:i w:val="false"/>
          <w:color w:val="000000"/>
          <w:sz w:val="28"/>
        </w:rPr>
        <w:t>
      6. "Атамекен ауылдық округі әкімінің аппараты" мемлекеттік мекемесінің құрылымы мен штат санының лимиті қолданыстағы заңнамаға сәйкес бекітіледі.</w:t>
      </w:r>
    </w:p>
    <w:bookmarkEnd w:id="10"/>
    <w:bookmarkStart w:name="z13" w:id="11"/>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130006, Мұнайлы ауданы, Атамекен ауылдық округі, Атамекен ауылы.</w:t>
      </w:r>
    </w:p>
    <w:bookmarkEnd w:id="11"/>
    <w:bookmarkStart w:name="z14" w:id="12"/>
    <w:p>
      <w:pPr>
        <w:spacing w:after="0"/>
        <w:ind w:left="0"/>
        <w:jc w:val="both"/>
      </w:pPr>
      <w:r>
        <w:rPr>
          <w:rFonts w:ascii="Times New Roman"/>
          <w:b w:val="false"/>
          <w:i w:val="false"/>
          <w:color w:val="000000"/>
          <w:sz w:val="28"/>
        </w:rPr>
        <w:t>
      8. Мемлекеттік органның толық атауы – "Атамекен ауылдық округі әкімінің аппараты" мемлекеттік мекемесі.</w:t>
      </w:r>
    </w:p>
    <w:bookmarkEnd w:id="12"/>
    <w:bookmarkStart w:name="z15" w:id="13"/>
    <w:p>
      <w:pPr>
        <w:spacing w:after="0"/>
        <w:ind w:left="0"/>
        <w:jc w:val="both"/>
      </w:pPr>
      <w:r>
        <w:rPr>
          <w:rFonts w:ascii="Times New Roman"/>
          <w:b w:val="false"/>
          <w:i w:val="false"/>
          <w:color w:val="000000"/>
          <w:sz w:val="28"/>
        </w:rPr>
        <w:t>
      9. Осы Ереже "Атамекен ауылдық округі әкімінің аппараты" мемлекеттік мекемесінің құрылтай құжаты болып табылады.</w:t>
      </w:r>
    </w:p>
    <w:bookmarkEnd w:id="13"/>
    <w:bookmarkStart w:name="z16" w:id="14"/>
    <w:p>
      <w:pPr>
        <w:spacing w:after="0"/>
        <w:ind w:left="0"/>
        <w:jc w:val="both"/>
      </w:pPr>
      <w:r>
        <w:rPr>
          <w:rFonts w:ascii="Times New Roman"/>
          <w:b w:val="false"/>
          <w:i w:val="false"/>
          <w:color w:val="000000"/>
          <w:sz w:val="28"/>
        </w:rPr>
        <w:t>
      10. "Атамекен ауылдық округі әкімінің аппараты" мемлекеттік мекемесінің қызметін қаржыландыру жергілікті бюджеттен жүзеге асырылады.</w:t>
      </w:r>
    </w:p>
    <w:bookmarkEnd w:id="14"/>
    <w:bookmarkStart w:name="z17" w:id="15"/>
    <w:p>
      <w:pPr>
        <w:spacing w:after="0"/>
        <w:ind w:left="0"/>
        <w:jc w:val="both"/>
      </w:pPr>
      <w:r>
        <w:rPr>
          <w:rFonts w:ascii="Times New Roman"/>
          <w:b w:val="false"/>
          <w:i w:val="false"/>
          <w:color w:val="000000"/>
          <w:sz w:val="28"/>
        </w:rPr>
        <w:t>
      11. "Атамекен ауылдық округі әкімінің аппараты" мемлекеттік мекемесіне кәсіпкерлік субъектілерімен "Атамекен ауылдық округі әкімінің аппараты" мемлекеттік мекеменің функциялары болып табылатын міндеттерді орындау тұрғысында шарттық қатынастарға түсуге тыйым салынады.</w:t>
      </w:r>
    </w:p>
    <w:bookmarkEnd w:id="15"/>
    <w:bookmarkStart w:name="z18" w:id="16"/>
    <w:p>
      <w:pPr>
        <w:spacing w:after="0"/>
        <w:ind w:left="0"/>
        <w:jc w:val="both"/>
      </w:pPr>
      <w:r>
        <w:rPr>
          <w:rFonts w:ascii="Times New Roman"/>
          <w:b w:val="false"/>
          <w:i w:val="false"/>
          <w:color w:val="000000"/>
          <w:sz w:val="28"/>
        </w:rPr>
        <w:t>
      12. "Атамекен ауылдық округі әкімінің аппараты" мемлекеттік мекемесінің жұмыс режимі Қазақстан Республикасының қолданыстағы заңнамасының талаптарына сәйкес анықталады.</w:t>
      </w:r>
    </w:p>
    <w:bookmarkEnd w:id="16"/>
    <w:bookmarkStart w:name="z19" w:id="17"/>
    <w:p>
      <w:pPr>
        <w:spacing w:after="0"/>
        <w:ind w:left="0"/>
        <w:jc w:val="left"/>
      </w:pPr>
      <w:r>
        <w:rPr>
          <w:rFonts w:ascii="Times New Roman"/>
          <w:b/>
          <w:i w:val="false"/>
          <w:color w:val="000000"/>
        </w:rPr>
        <w:t xml:space="preserve"> 2. "Атамекен ауылдық округі әкімінің аппараты" мемлекеттік мекемесінің миссиясы, негізгі міндеттері, функциялары, құқықтары мен мiндеттерi</w:t>
      </w:r>
    </w:p>
    <w:bookmarkEnd w:id="17"/>
    <w:bookmarkStart w:name="z39" w:id="18"/>
    <w:p>
      <w:pPr>
        <w:spacing w:after="0"/>
        <w:ind w:left="0"/>
        <w:jc w:val="both"/>
      </w:pPr>
      <w:r>
        <w:rPr>
          <w:rFonts w:ascii="Times New Roman"/>
          <w:b w:val="false"/>
          <w:i w:val="false"/>
          <w:color w:val="000000"/>
          <w:sz w:val="28"/>
        </w:rPr>
        <w:t>
      13. "Атамекен ауылдық округі әкімінің аппараты" мемлекеттік мекемесінің миссиясы: ауыл әкімінің ақпараттық-талдау, ұйымдық-құқықтық және материалдық-техникалық қызметтерін қамтамасыз ету болып табылады.</w:t>
      </w:r>
    </w:p>
    <w:bookmarkEnd w:id="18"/>
    <w:bookmarkStart w:name="z20" w:id="19"/>
    <w:p>
      <w:pPr>
        <w:spacing w:after="0"/>
        <w:ind w:left="0"/>
        <w:jc w:val="both"/>
      </w:pPr>
      <w:r>
        <w:rPr>
          <w:rFonts w:ascii="Times New Roman"/>
          <w:b w:val="false"/>
          <w:i w:val="false"/>
          <w:color w:val="000000"/>
          <w:sz w:val="28"/>
        </w:rPr>
        <w:t>
      14. Міндеттері:</w:t>
      </w:r>
    </w:p>
    <w:bookmarkEnd w:id="19"/>
    <w:bookmarkStart w:name="z40" w:id="20"/>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p>
    <w:bookmarkEnd w:id="20"/>
    <w:bookmarkStart w:name="z41" w:id="21"/>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bookmarkEnd w:id="21"/>
    <w:bookmarkStart w:name="z42" w:id="22"/>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p>
    <w:bookmarkEnd w:id="22"/>
    <w:bookmarkStart w:name="z43" w:id="23"/>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bookmarkEnd w:id="23"/>
    <w:bookmarkStart w:name="z44" w:id="24"/>
    <w:p>
      <w:pPr>
        <w:spacing w:after="0"/>
        <w:ind w:left="0"/>
        <w:jc w:val="both"/>
      </w:pPr>
      <w:r>
        <w:rPr>
          <w:rFonts w:ascii="Times New Roman"/>
          <w:b w:val="false"/>
          <w:i w:val="false"/>
          <w:color w:val="000000"/>
          <w:sz w:val="28"/>
        </w:rPr>
        <w:t>
      5) қоғамдық ұйымдармен және бұқаралық ақпарат құралдарымен өзара іс–қимыл жасау.</w:t>
      </w:r>
    </w:p>
    <w:bookmarkEnd w:id="24"/>
    <w:bookmarkStart w:name="z21" w:id="25"/>
    <w:p>
      <w:pPr>
        <w:spacing w:after="0"/>
        <w:ind w:left="0"/>
        <w:jc w:val="both"/>
      </w:pPr>
      <w:r>
        <w:rPr>
          <w:rFonts w:ascii="Times New Roman"/>
          <w:b w:val="false"/>
          <w:i w:val="false"/>
          <w:color w:val="000000"/>
          <w:sz w:val="28"/>
        </w:rPr>
        <w:t>
      15. Функциялары:</w:t>
      </w:r>
    </w:p>
    <w:bookmarkEnd w:id="25"/>
    <w:bookmarkStart w:name="z45" w:id="26"/>
    <w:p>
      <w:pPr>
        <w:spacing w:after="0"/>
        <w:ind w:left="0"/>
        <w:jc w:val="both"/>
      </w:pPr>
      <w:r>
        <w:rPr>
          <w:rFonts w:ascii="Times New Roman"/>
          <w:b w:val="false"/>
          <w:i w:val="false"/>
          <w:color w:val="000000"/>
          <w:sz w:val="28"/>
        </w:rPr>
        <w:t>
      Ақпараттық-талдау:</w:t>
      </w:r>
    </w:p>
    <w:bookmarkEnd w:id="26"/>
    <w:bookmarkStart w:name="z46" w:id="27"/>
    <w:p>
      <w:pPr>
        <w:spacing w:after="0"/>
        <w:ind w:left="0"/>
        <w:jc w:val="both"/>
      </w:pPr>
      <w:r>
        <w:rPr>
          <w:rFonts w:ascii="Times New Roman"/>
          <w:b w:val="false"/>
          <w:i w:val="false"/>
          <w:color w:val="000000"/>
          <w:sz w:val="28"/>
        </w:rPr>
        <w:t>
      1) ақпараттарды жинауды, өңдеуді жүзеге асыру және ауыл әкімін әлеуметтік-экономикалық және саяси мәселелер бойынша ақпараттық–талдау материалдарымен қамтамасыз ету;</w:t>
      </w:r>
    </w:p>
    <w:bookmarkEnd w:id="27"/>
    <w:bookmarkStart w:name="z47" w:id="28"/>
    <w:p>
      <w:pPr>
        <w:spacing w:after="0"/>
        <w:ind w:left="0"/>
        <w:jc w:val="both"/>
      </w:pPr>
      <w:r>
        <w:rPr>
          <w:rFonts w:ascii="Times New Roman"/>
          <w:b w:val="false"/>
          <w:i w:val="false"/>
          <w:color w:val="000000"/>
          <w:sz w:val="28"/>
        </w:rPr>
        <w:t>
      2) Президент жүргізіп отырған ішкі және сыртқы саясатты түсіндіру;</w:t>
      </w:r>
    </w:p>
    <w:bookmarkEnd w:id="28"/>
    <w:bookmarkStart w:name="z48" w:id="29"/>
    <w:p>
      <w:pPr>
        <w:spacing w:after="0"/>
        <w:ind w:left="0"/>
        <w:jc w:val="both"/>
      </w:pPr>
      <w:r>
        <w:rPr>
          <w:rFonts w:ascii="Times New Roman"/>
          <w:b w:val="false"/>
          <w:i w:val="false"/>
          <w:color w:val="000000"/>
          <w:sz w:val="28"/>
        </w:rPr>
        <w:t>
      3) әкімнің қызметін бұқаралық ақпарат құралдарында хабарлауды қамтамасыз ету, нормативтік құқықтық актілерді жариялау;</w:t>
      </w:r>
    </w:p>
    <w:bookmarkEnd w:id="29"/>
    <w:bookmarkStart w:name="z49" w:id="30"/>
    <w:p>
      <w:pPr>
        <w:spacing w:after="0"/>
        <w:ind w:left="0"/>
        <w:jc w:val="both"/>
      </w:pPr>
      <w:r>
        <w:rPr>
          <w:rFonts w:ascii="Times New Roman"/>
          <w:b w:val="false"/>
          <w:i w:val="false"/>
          <w:color w:val="000000"/>
          <w:sz w:val="28"/>
        </w:rPr>
        <w:t>
      4) "Атамекен ауылдық округі әкімінің аппараты" мемлекеттік мекемесінің жай–күйіне және орындаушылық тәртібіне талдау жүргізу;</w:t>
      </w:r>
    </w:p>
    <w:bookmarkEnd w:id="30"/>
    <w:bookmarkStart w:name="z50" w:id="31"/>
    <w:p>
      <w:pPr>
        <w:spacing w:after="0"/>
        <w:ind w:left="0"/>
        <w:jc w:val="both"/>
      </w:pPr>
      <w:r>
        <w:rPr>
          <w:rFonts w:ascii="Times New Roman"/>
          <w:b w:val="false"/>
          <w:i w:val="false"/>
          <w:color w:val="000000"/>
          <w:sz w:val="28"/>
        </w:rPr>
        <w:t>
      Ұйымдық-құқықтық функциялары:</w:t>
      </w:r>
    </w:p>
    <w:bookmarkEnd w:id="31"/>
    <w:bookmarkStart w:name="z51" w:id="32"/>
    <w:p>
      <w:pPr>
        <w:spacing w:after="0"/>
        <w:ind w:left="0"/>
        <w:jc w:val="both"/>
      </w:pPr>
      <w:r>
        <w:rPr>
          <w:rFonts w:ascii="Times New Roman"/>
          <w:b w:val="false"/>
          <w:i w:val="false"/>
          <w:color w:val="000000"/>
          <w:sz w:val="28"/>
        </w:rPr>
        <w:t>
      1) "Атамекен ауылдық округі әкімінің аппараты" мемлекеттік мекемесінің жұмысын жоспарлау, кеңестерді, семинарларды және басқа да іс-шараларды өткізу, олардың дайындығын және өткізілуін ұйымдастыру;</w:t>
      </w:r>
    </w:p>
    <w:bookmarkEnd w:id="32"/>
    <w:bookmarkStart w:name="z52" w:id="33"/>
    <w:p>
      <w:pPr>
        <w:spacing w:after="0"/>
        <w:ind w:left="0"/>
        <w:jc w:val="both"/>
      </w:pPr>
      <w:r>
        <w:rPr>
          <w:rFonts w:ascii="Times New Roman"/>
          <w:b w:val="false"/>
          <w:i w:val="false"/>
          <w:color w:val="000000"/>
          <w:sz w:val="28"/>
        </w:rPr>
        <w:t>
      2) ауыл әкімінің шешімдері мен өкімдерінің жобаларын дайындау;</w:t>
      </w:r>
    </w:p>
    <w:bookmarkEnd w:id="33"/>
    <w:bookmarkStart w:name="z53" w:id="34"/>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Конститутциясының,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p>
    <w:bookmarkEnd w:id="34"/>
    <w:bookmarkStart w:name="z54" w:id="35"/>
    <w:p>
      <w:pPr>
        <w:spacing w:after="0"/>
        <w:ind w:left="0"/>
        <w:jc w:val="both"/>
      </w:pPr>
      <w:r>
        <w:rPr>
          <w:rFonts w:ascii="Times New Roman"/>
          <w:b w:val="false"/>
          <w:i w:val="false"/>
          <w:color w:val="000000"/>
          <w:sz w:val="28"/>
        </w:rPr>
        <w:t>
      4) заңнаманың сақталмағандығы бойынша анықталған бұзушылықтарды жою жөнінде шралар қолдану;</w:t>
      </w:r>
    </w:p>
    <w:bookmarkEnd w:id="35"/>
    <w:bookmarkStart w:name="z55" w:id="36"/>
    <w:p>
      <w:pPr>
        <w:spacing w:after="0"/>
        <w:ind w:left="0"/>
        <w:jc w:val="both"/>
      </w:pPr>
      <w:r>
        <w:rPr>
          <w:rFonts w:ascii="Times New Roman"/>
          <w:b w:val="false"/>
          <w:i w:val="false"/>
          <w:color w:val="000000"/>
          <w:sz w:val="28"/>
        </w:rPr>
        <w:t>
      5) "Атамекен ауылдық округі әкімінің аппараты" мемлекеттік мекемесінің мемлекеттік қызметкерлерін даярлау және қайта даярлауды, құқықтық жалпы оқытуды ұйымдастыру;</w:t>
      </w:r>
    </w:p>
    <w:bookmarkEnd w:id="36"/>
    <w:bookmarkStart w:name="z56" w:id="37"/>
    <w:p>
      <w:pPr>
        <w:spacing w:after="0"/>
        <w:ind w:left="0"/>
        <w:jc w:val="both"/>
      </w:pPr>
      <w:r>
        <w:rPr>
          <w:rFonts w:ascii="Times New Roman"/>
          <w:b w:val="false"/>
          <w:i w:val="false"/>
          <w:color w:val="000000"/>
          <w:sz w:val="28"/>
        </w:rPr>
        <w:t>
      6) әкімнің шығарған актілерін тіркеуді жүргізу;</w:t>
      </w:r>
    </w:p>
    <w:bookmarkEnd w:id="37"/>
    <w:bookmarkStart w:name="z57" w:id="38"/>
    <w:p>
      <w:pPr>
        <w:spacing w:after="0"/>
        <w:ind w:left="0"/>
        <w:jc w:val="both"/>
      </w:pPr>
      <w:r>
        <w:rPr>
          <w:rFonts w:ascii="Times New Roman"/>
          <w:b w:val="false"/>
          <w:i w:val="false"/>
          <w:color w:val="000000"/>
          <w:sz w:val="28"/>
        </w:rPr>
        <w:t>
      7) әкімнің актілерін тиісті дәрежеде ресімдеуді және таратуды қамтамасыз ету;</w:t>
      </w:r>
    </w:p>
    <w:bookmarkEnd w:id="38"/>
    <w:bookmarkStart w:name="z58" w:id="39"/>
    <w:p>
      <w:pPr>
        <w:spacing w:after="0"/>
        <w:ind w:left="0"/>
        <w:jc w:val="both"/>
      </w:pPr>
      <w:r>
        <w:rPr>
          <w:rFonts w:ascii="Times New Roman"/>
          <w:b w:val="false"/>
          <w:i w:val="false"/>
          <w:color w:val="000000"/>
          <w:sz w:val="28"/>
        </w:rPr>
        <w:t>
      8) "Атамекен ауылдық округі әкімінің аппараты" мемлекеттік мекемесінде іс жүргізуді жоспарға сәйкес ұйымдастыру;</w:t>
      </w:r>
    </w:p>
    <w:bookmarkEnd w:id="39"/>
    <w:bookmarkStart w:name="z59" w:id="40"/>
    <w:p>
      <w:pPr>
        <w:spacing w:after="0"/>
        <w:ind w:left="0"/>
        <w:jc w:val="both"/>
      </w:pPr>
      <w:r>
        <w:rPr>
          <w:rFonts w:ascii="Times New Roman"/>
          <w:b w:val="false"/>
          <w:i w:val="false"/>
          <w:color w:val="000000"/>
          <w:sz w:val="28"/>
        </w:rPr>
        <w:t>
      9) қызметтік құжаттар мен азаматтардың өтініштерін, арыздарын, шағымдарын қарау;</w:t>
      </w:r>
    </w:p>
    <w:bookmarkEnd w:id="40"/>
    <w:bookmarkStart w:name="z60" w:id="41"/>
    <w:p>
      <w:pPr>
        <w:spacing w:after="0"/>
        <w:ind w:left="0"/>
        <w:jc w:val="both"/>
      </w:pPr>
      <w:r>
        <w:rPr>
          <w:rFonts w:ascii="Times New Roman"/>
          <w:b w:val="false"/>
          <w:i w:val="false"/>
          <w:color w:val="000000"/>
          <w:sz w:val="28"/>
        </w:rPr>
        <w:t>
      10) азаматтарды қабылдауды ұйымдастыру;</w:t>
      </w:r>
    </w:p>
    <w:bookmarkEnd w:id="41"/>
    <w:bookmarkStart w:name="z61" w:id="42"/>
    <w:p>
      <w:pPr>
        <w:spacing w:after="0"/>
        <w:ind w:left="0"/>
        <w:jc w:val="both"/>
      </w:pPr>
      <w:r>
        <w:rPr>
          <w:rFonts w:ascii="Times New Roman"/>
          <w:b w:val="false"/>
          <w:i w:val="false"/>
          <w:color w:val="000000"/>
          <w:sz w:val="28"/>
        </w:rPr>
        <w:t>
      11) мемлекеттік тілді кең түрде қолдануға бағытталған шараларды қабылдау;</w:t>
      </w:r>
    </w:p>
    <w:bookmarkEnd w:id="42"/>
    <w:bookmarkStart w:name="z62" w:id="43"/>
    <w:p>
      <w:pPr>
        <w:spacing w:after="0"/>
        <w:ind w:left="0"/>
        <w:jc w:val="both"/>
      </w:pPr>
      <w:r>
        <w:rPr>
          <w:rFonts w:ascii="Times New Roman"/>
          <w:b w:val="false"/>
          <w:i w:val="false"/>
          <w:color w:val="000000"/>
          <w:sz w:val="28"/>
        </w:rPr>
        <w:t>
      12) жұмыстың тәсілі мен әдістерін жақсарту, жаңа ақпараттық технологияны енгізу жөніндегі жұмыстарды жүргізу;</w:t>
      </w:r>
    </w:p>
    <w:bookmarkEnd w:id="43"/>
    <w:bookmarkStart w:name="z63" w:id="44"/>
    <w:p>
      <w:pPr>
        <w:spacing w:after="0"/>
        <w:ind w:left="0"/>
        <w:jc w:val="both"/>
      </w:pPr>
      <w:r>
        <w:rPr>
          <w:rFonts w:ascii="Times New Roman"/>
          <w:b w:val="false"/>
          <w:i w:val="false"/>
          <w:color w:val="000000"/>
          <w:sz w:val="28"/>
        </w:rPr>
        <w:t>
      13) өз құзыреті шегінде қолданыстағы заңнамаға сәйкес нотариаттық әрекеттер жасауды, азаматтық хал актілерін тіркеуді ұйымдастырады;</w:t>
      </w:r>
    </w:p>
    <w:bookmarkEnd w:id="44"/>
    <w:bookmarkStart w:name="z64" w:id="45"/>
    <w:p>
      <w:pPr>
        <w:spacing w:after="0"/>
        <w:ind w:left="0"/>
        <w:jc w:val="both"/>
      </w:pPr>
      <w:r>
        <w:rPr>
          <w:rFonts w:ascii="Times New Roman"/>
          <w:b w:val="false"/>
          <w:i w:val="false"/>
          <w:color w:val="000000"/>
          <w:sz w:val="28"/>
        </w:rPr>
        <w:t>
      14) Мемлекеттік көрсетілетін қызмет тізіліміне сәйкес, жеке және заңды тұлғаларға мемлекеттік қызмет көрсету;</w:t>
      </w:r>
    </w:p>
    <w:bookmarkEnd w:id="45"/>
    <w:bookmarkStart w:name="z65" w:id="46"/>
    <w:p>
      <w:pPr>
        <w:spacing w:after="0"/>
        <w:ind w:left="0"/>
        <w:jc w:val="both"/>
      </w:pPr>
      <w:r>
        <w:rPr>
          <w:rFonts w:ascii="Times New Roman"/>
          <w:b w:val="false"/>
          <w:i w:val="false"/>
          <w:color w:val="000000"/>
          <w:sz w:val="28"/>
        </w:rPr>
        <w:t>
      15) Мемлекеттік көрсетілетін қызметтер сапасын арттыруды қамтамасыз ету;</w:t>
      </w:r>
    </w:p>
    <w:bookmarkEnd w:id="46"/>
    <w:bookmarkStart w:name="z66" w:id="47"/>
    <w:p>
      <w:pPr>
        <w:spacing w:after="0"/>
        <w:ind w:left="0"/>
        <w:jc w:val="both"/>
      </w:pPr>
      <w:r>
        <w:rPr>
          <w:rFonts w:ascii="Times New Roman"/>
          <w:b w:val="false"/>
          <w:i w:val="false"/>
          <w:color w:val="000000"/>
          <w:sz w:val="28"/>
        </w:rPr>
        <w:t>
      16) Мемлекеттік көрсетілетін қызметтер саласындағы қызметкерлердің біліктілігін арттыруды қамтамасыз ету;</w:t>
      </w:r>
    </w:p>
    <w:bookmarkEnd w:id="47"/>
    <w:bookmarkStart w:name="z67" w:id="48"/>
    <w:p>
      <w:pPr>
        <w:spacing w:after="0"/>
        <w:ind w:left="0"/>
        <w:jc w:val="both"/>
      </w:pPr>
      <w:r>
        <w:rPr>
          <w:rFonts w:ascii="Times New Roman"/>
          <w:b w:val="false"/>
          <w:i w:val="false"/>
          <w:color w:val="000000"/>
          <w:sz w:val="28"/>
        </w:rPr>
        <w:t>
      17) Қазақстан Республикасының заңнамасына сәйкес Мемлекеттік көрсетілетін қызметтер сапасына ішкі бақылауды жүргізу;</w:t>
      </w:r>
    </w:p>
    <w:bookmarkEnd w:id="48"/>
    <w:bookmarkStart w:name="z68" w:id="49"/>
    <w:p>
      <w:pPr>
        <w:spacing w:after="0"/>
        <w:ind w:left="0"/>
        <w:jc w:val="both"/>
      </w:pPr>
      <w:r>
        <w:rPr>
          <w:rFonts w:ascii="Times New Roman"/>
          <w:b w:val="false"/>
          <w:i w:val="false"/>
          <w:color w:val="000000"/>
          <w:sz w:val="28"/>
        </w:rPr>
        <w:t>
      18)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p>
    <w:bookmarkEnd w:id="49"/>
    <w:bookmarkStart w:name="z69" w:id="50"/>
    <w:p>
      <w:pPr>
        <w:spacing w:after="0"/>
        <w:ind w:left="0"/>
        <w:jc w:val="both"/>
      </w:pPr>
      <w:r>
        <w:rPr>
          <w:rFonts w:ascii="Times New Roman"/>
          <w:b w:val="false"/>
          <w:i w:val="false"/>
          <w:color w:val="000000"/>
          <w:sz w:val="28"/>
        </w:rPr>
        <w:t>
      19) қолданыстағы заңнамаға сәйкес басқа да функцияларды жүзеге асырады.</w:t>
      </w:r>
    </w:p>
    <w:bookmarkEnd w:id="50"/>
    <w:bookmarkStart w:name="z22" w:id="51"/>
    <w:p>
      <w:pPr>
        <w:spacing w:after="0"/>
        <w:ind w:left="0"/>
        <w:jc w:val="both"/>
      </w:pPr>
      <w:r>
        <w:rPr>
          <w:rFonts w:ascii="Times New Roman"/>
          <w:b w:val="false"/>
          <w:i w:val="false"/>
          <w:color w:val="000000"/>
          <w:sz w:val="28"/>
        </w:rPr>
        <w:t>
      16. Құқықтары мен міндеттері:</w:t>
      </w:r>
    </w:p>
    <w:bookmarkEnd w:id="51"/>
    <w:bookmarkStart w:name="z70" w:id="52"/>
    <w:p>
      <w:pPr>
        <w:spacing w:after="0"/>
        <w:ind w:left="0"/>
        <w:jc w:val="both"/>
      </w:pPr>
      <w:r>
        <w:rPr>
          <w:rFonts w:ascii="Times New Roman"/>
          <w:b w:val="false"/>
          <w:i w:val="false"/>
          <w:color w:val="000000"/>
          <w:sz w:val="28"/>
        </w:rPr>
        <w:t>
      1) осы ережемен қарастырылған негізгі міндеттер мен функцияларды іске асыру үшін "Атамекен ауылдық округі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p>
    <w:bookmarkEnd w:id="52"/>
    <w:bookmarkStart w:name="z71" w:id="53"/>
    <w:p>
      <w:pPr>
        <w:spacing w:after="0"/>
        <w:ind w:left="0"/>
        <w:jc w:val="both"/>
      </w:pPr>
      <w:r>
        <w:rPr>
          <w:rFonts w:ascii="Times New Roman"/>
          <w:b w:val="false"/>
          <w:i w:val="false"/>
          <w:color w:val="000000"/>
          <w:sz w:val="28"/>
        </w:rPr>
        <w:t>
      2) мемлекеттік органның құзыретіне жатқызылған мәселелер бойынша заңды және жеке тұлғаларға түсініктемелер беру;</w:t>
      </w:r>
    </w:p>
    <w:bookmarkEnd w:id="53"/>
    <w:bookmarkStart w:name="z72" w:id="54"/>
    <w:p>
      <w:pPr>
        <w:spacing w:after="0"/>
        <w:ind w:left="0"/>
        <w:jc w:val="both"/>
      </w:pPr>
      <w:r>
        <w:rPr>
          <w:rFonts w:ascii="Times New Roman"/>
          <w:b w:val="false"/>
          <w:i w:val="false"/>
          <w:color w:val="000000"/>
          <w:sz w:val="28"/>
        </w:rPr>
        <w:t>
      3) "Атамекен ауылдық округі әкімінің аппараты" мемлекеттік мекемесі сотта талапкер және жауапкер болуға құқылы;</w:t>
      </w:r>
    </w:p>
    <w:bookmarkEnd w:id="54"/>
    <w:bookmarkStart w:name="z73" w:id="55"/>
    <w:p>
      <w:pPr>
        <w:spacing w:after="0"/>
        <w:ind w:left="0"/>
        <w:jc w:val="both"/>
      </w:pPr>
      <w:r>
        <w:rPr>
          <w:rFonts w:ascii="Times New Roman"/>
          <w:b w:val="false"/>
          <w:i w:val="false"/>
          <w:color w:val="000000"/>
          <w:sz w:val="28"/>
        </w:rPr>
        <w:t>
      4) Қазақстан Республикасының заңнамасына сәйкес өзге де құқықтар мен міндеттерді жүзеге асыру.</w:t>
      </w:r>
    </w:p>
    <w:bookmarkEnd w:id="55"/>
    <w:bookmarkStart w:name="z23" w:id="56"/>
    <w:p>
      <w:pPr>
        <w:spacing w:after="0"/>
        <w:ind w:left="0"/>
        <w:jc w:val="left"/>
      </w:pPr>
      <w:r>
        <w:rPr>
          <w:rFonts w:ascii="Times New Roman"/>
          <w:b/>
          <w:i w:val="false"/>
          <w:color w:val="000000"/>
        </w:rPr>
        <w:t xml:space="preserve"> 3. "Атамекен ауылдық округі әкімінің аппараты" мемлекеттік мекемесінің қызметін ұйымдастыру</w:t>
      </w:r>
    </w:p>
    <w:bookmarkEnd w:id="56"/>
    <w:bookmarkStart w:name="z24" w:id="57"/>
    <w:p>
      <w:pPr>
        <w:spacing w:after="0"/>
        <w:ind w:left="0"/>
        <w:jc w:val="both"/>
      </w:pPr>
      <w:r>
        <w:rPr>
          <w:rFonts w:ascii="Times New Roman"/>
          <w:b w:val="false"/>
          <w:i w:val="false"/>
          <w:color w:val="000000"/>
          <w:sz w:val="28"/>
        </w:rPr>
        <w:t>
      17. "Атамекен ауылдық округі әкімінің аппараты" мемлекеттік мекемесіне басшылығы "Атамекен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Атамекен ауылдық округінің әкімі жүзеге асырады.</w:t>
      </w:r>
    </w:p>
    <w:bookmarkEnd w:id="57"/>
    <w:bookmarkStart w:name="z25" w:id="58"/>
    <w:p>
      <w:pPr>
        <w:spacing w:after="0"/>
        <w:ind w:left="0"/>
        <w:jc w:val="both"/>
      </w:pPr>
      <w:r>
        <w:rPr>
          <w:rFonts w:ascii="Times New Roman"/>
          <w:b w:val="false"/>
          <w:i w:val="false"/>
          <w:color w:val="000000"/>
          <w:sz w:val="28"/>
        </w:rPr>
        <w:t>
      18. Ауылдық округ әкімі Қазақстан Республикасының Президенті белгілейтін тәртіпте қызметке тағайындалады немесе сайланады, сондай-ақ, Қазақстан Республикасының Президенті белгілейтін тәртіпте қызметінен босатылады немесе өз өкілеттігін тоқтатады.</w:t>
      </w:r>
    </w:p>
    <w:bookmarkEnd w:id="58"/>
    <w:bookmarkStart w:name="z26" w:id="59"/>
    <w:p>
      <w:pPr>
        <w:spacing w:after="0"/>
        <w:ind w:left="0"/>
        <w:jc w:val="both"/>
      </w:pPr>
      <w:r>
        <w:rPr>
          <w:rFonts w:ascii="Times New Roman"/>
          <w:b w:val="false"/>
          <w:i w:val="false"/>
          <w:color w:val="000000"/>
          <w:sz w:val="28"/>
        </w:rPr>
        <w:t>
      19. Атамекен ауылдық округі әкімінің Қазақстан Республикасының заңнамасына сәйкес қызметке тағайындалатын және қызметтен босатылатын орынбасары болады.</w:t>
      </w:r>
    </w:p>
    <w:bookmarkEnd w:id="59"/>
    <w:bookmarkStart w:name="z27" w:id="60"/>
    <w:p>
      <w:pPr>
        <w:spacing w:after="0"/>
        <w:ind w:left="0"/>
        <w:jc w:val="both"/>
      </w:pPr>
      <w:r>
        <w:rPr>
          <w:rFonts w:ascii="Times New Roman"/>
          <w:b w:val="false"/>
          <w:i w:val="false"/>
          <w:color w:val="000000"/>
          <w:sz w:val="28"/>
        </w:rPr>
        <w:t>
      20. Атамекен ауылдық округі әкімінің өкілеттігі:</w:t>
      </w:r>
    </w:p>
    <w:bookmarkEnd w:id="60"/>
    <w:bookmarkStart w:name="z74" w:id="61"/>
    <w:p>
      <w:pPr>
        <w:spacing w:after="0"/>
        <w:ind w:left="0"/>
        <w:jc w:val="both"/>
      </w:pPr>
      <w:r>
        <w:rPr>
          <w:rFonts w:ascii="Times New Roman"/>
          <w:b w:val="false"/>
          <w:i w:val="false"/>
          <w:color w:val="000000"/>
          <w:sz w:val="28"/>
        </w:rPr>
        <w:t>
      Атамекен ауылдық округі әкімінің орынбасары мен "Атамекен ауылдық округі әкімінің аппараты" мемлекеттік мекемесінің қызметкерлерінің құзыреттері мен міндеттерінің шеңберін анықтайды;</w:t>
      </w:r>
    </w:p>
    <w:bookmarkEnd w:id="61"/>
    <w:bookmarkStart w:name="z75" w:id="62"/>
    <w:p>
      <w:pPr>
        <w:spacing w:after="0"/>
        <w:ind w:left="0"/>
        <w:jc w:val="both"/>
      </w:pPr>
      <w:r>
        <w:rPr>
          <w:rFonts w:ascii="Times New Roman"/>
          <w:b w:val="false"/>
          <w:i w:val="false"/>
          <w:color w:val="000000"/>
          <w:sz w:val="28"/>
        </w:rPr>
        <w:t>
      "Атамекен ауылдық округі әкімінің аппараты" мемлекеттік мекемесінің қызметкерлеріне заңнамада белгіленген тәртіпте тәртіптік жазалар қолданады;</w:t>
      </w:r>
    </w:p>
    <w:bookmarkEnd w:id="62"/>
    <w:bookmarkStart w:name="z76" w:id="63"/>
    <w:p>
      <w:pPr>
        <w:spacing w:after="0"/>
        <w:ind w:left="0"/>
        <w:jc w:val="both"/>
      </w:pPr>
      <w:r>
        <w:rPr>
          <w:rFonts w:ascii="Times New Roman"/>
          <w:b w:val="false"/>
          <w:i w:val="false"/>
          <w:color w:val="000000"/>
          <w:sz w:val="28"/>
        </w:rPr>
        <w:t>
      Қазақстан Республикасының қолданыстағы заңнамаларына сәйкес "Атамекен ауылдық округі әкімінің аппараты" мемлекеттік мекемесінің қызметкерлерін тағайындайды және қызметтен босатады;</w:t>
      </w:r>
    </w:p>
    <w:bookmarkEnd w:id="63"/>
    <w:bookmarkStart w:name="z77" w:id="64"/>
    <w:p>
      <w:pPr>
        <w:spacing w:after="0"/>
        <w:ind w:left="0"/>
        <w:jc w:val="both"/>
      </w:pPr>
      <w:r>
        <w:rPr>
          <w:rFonts w:ascii="Times New Roman"/>
          <w:b w:val="false"/>
          <w:i w:val="false"/>
          <w:color w:val="000000"/>
          <w:sz w:val="28"/>
        </w:rPr>
        <w:t>
      Атамекен ауылдық округінің әкімі басқа да мемлекеттік органдармен, ұйымдармен және азаматтармен қарым-қатынастарды жүзеге асыруда өкілетті тұлға болып табылады;</w:t>
      </w:r>
    </w:p>
    <w:bookmarkEnd w:id="64"/>
    <w:bookmarkStart w:name="z78" w:id="65"/>
    <w:p>
      <w:pPr>
        <w:spacing w:after="0"/>
        <w:ind w:left="0"/>
        <w:jc w:val="both"/>
      </w:pPr>
      <w:r>
        <w:rPr>
          <w:rFonts w:ascii="Times New Roman"/>
          <w:b w:val="false"/>
          <w:i w:val="false"/>
          <w:color w:val="000000"/>
          <w:sz w:val="28"/>
        </w:rPr>
        <w:t>
      тиісті әкімшілік-аумақтық бөліністе міндетті күші бар актілер шығарады.</w:t>
      </w:r>
    </w:p>
    <w:bookmarkEnd w:id="65"/>
    <w:bookmarkStart w:name="z79" w:id="66"/>
    <w:p>
      <w:pPr>
        <w:spacing w:after="0"/>
        <w:ind w:left="0"/>
        <w:jc w:val="both"/>
      </w:pPr>
      <w:r>
        <w:rPr>
          <w:rFonts w:ascii="Times New Roman"/>
          <w:b w:val="false"/>
          <w:i w:val="false"/>
          <w:color w:val="000000"/>
          <w:sz w:val="28"/>
        </w:rPr>
        <w:t>
      Атамекен ауылдық округінің әкімі болмаған кезеңде оның өкілеттіктерін қолданыстағы заңнамаға сәйкес оны алмастыратын тұлға орындайды.</w:t>
      </w:r>
    </w:p>
    <w:bookmarkEnd w:id="66"/>
    <w:bookmarkStart w:name="z28" w:id="67"/>
    <w:p>
      <w:pPr>
        <w:spacing w:after="0"/>
        <w:ind w:left="0"/>
        <w:jc w:val="both"/>
      </w:pPr>
      <w:r>
        <w:rPr>
          <w:rFonts w:ascii="Times New Roman"/>
          <w:b w:val="false"/>
          <w:i w:val="false"/>
          <w:color w:val="000000"/>
          <w:sz w:val="28"/>
        </w:rPr>
        <w:t>
      21. Атамекен ауылдық округінің әкімі өз орынбасарының өкiлеттiктерiн қолданыстағы заңнамаға сәйкес белгiлейдi.</w:t>
      </w:r>
    </w:p>
    <w:bookmarkEnd w:id="67"/>
    <w:bookmarkStart w:name="z29" w:id="68"/>
    <w:p>
      <w:pPr>
        <w:spacing w:after="0"/>
        <w:ind w:left="0"/>
        <w:jc w:val="left"/>
      </w:pPr>
      <w:r>
        <w:rPr>
          <w:rFonts w:ascii="Times New Roman"/>
          <w:b/>
          <w:i w:val="false"/>
          <w:color w:val="000000"/>
        </w:rPr>
        <w:t xml:space="preserve"> 4. "Атамекен ауылдық округі әкімінің аппараты" мемлекеттік мекемесінің мүлкi</w:t>
      </w:r>
    </w:p>
    <w:bookmarkEnd w:id="68"/>
    <w:bookmarkStart w:name="z30" w:id="69"/>
    <w:p>
      <w:pPr>
        <w:spacing w:after="0"/>
        <w:ind w:left="0"/>
        <w:jc w:val="both"/>
      </w:pPr>
      <w:r>
        <w:rPr>
          <w:rFonts w:ascii="Times New Roman"/>
          <w:b w:val="false"/>
          <w:i w:val="false"/>
          <w:color w:val="000000"/>
          <w:sz w:val="28"/>
        </w:rPr>
        <w:t>
      22. "Атамекен ауылдық округі әкімінің аппараты" мемлекеттік мекемесінің заңнамада көзделген жағдайларда жедел басқару құқығында оқшауланған мүлкi болуы мүмкін.</w:t>
      </w:r>
    </w:p>
    <w:bookmarkEnd w:id="69"/>
    <w:bookmarkStart w:name="z80" w:id="70"/>
    <w:p>
      <w:pPr>
        <w:spacing w:after="0"/>
        <w:ind w:left="0"/>
        <w:jc w:val="both"/>
      </w:pPr>
      <w:r>
        <w:rPr>
          <w:rFonts w:ascii="Times New Roman"/>
          <w:b w:val="false"/>
          <w:i w:val="false"/>
          <w:color w:val="000000"/>
          <w:sz w:val="28"/>
        </w:rPr>
        <w:t>
      "Атамекен ауылдық округі әкімінің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0"/>
    <w:bookmarkStart w:name="z31" w:id="71"/>
    <w:p>
      <w:pPr>
        <w:spacing w:after="0"/>
        <w:ind w:left="0"/>
        <w:jc w:val="both"/>
      </w:pPr>
      <w:r>
        <w:rPr>
          <w:rFonts w:ascii="Times New Roman"/>
          <w:b w:val="false"/>
          <w:i w:val="false"/>
          <w:color w:val="000000"/>
          <w:sz w:val="28"/>
        </w:rPr>
        <w:t>
      23. "Атамекен ауылдық округі әкімінің аппараты" мемлекеттік мекемесіне бекiтiлген мүлiк коммуналдық меншiкке жатады.</w:t>
      </w:r>
    </w:p>
    <w:bookmarkEnd w:id="71"/>
    <w:bookmarkStart w:name="z32" w:id="72"/>
    <w:p>
      <w:pPr>
        <w:spacing w:after="0"/>
        <w:ind w:left="0"/>
        <w:jc w:val="both"/>
      </w:pPr>
      <w:r>
        <w:rPr>
          <w:rFonts w:ascii="Times New Roman"/>
          <w:b w:val="false"/>
          <w:i w:val="false"/>
          <w:color w:val="000000"/>
          <w:sz w:val="28"/>
        </w:rPr>
        <w:t>
      24. Егер заңнамада өзгеше көзделмесе, "Атамекен ауылдық округі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72"/>
    <w:bookmarkStart w:name="z33" w:id="73"/>
    <w:p>
      <w:pPr>
        <w:spacing w:after="0"/>
        <w:ind w:left="0"/>
        <w:jc w:val="left"/>
      </w:pPr>
      <w:r>
        <w:rPr>
          <w:rFonts w:ascii="Times New Roman"/>
          <w:b/>
          <w:i w:val="false"/>
          <w:color w:val="000000"/>
        </w:rPr>
        <w:t xml:space="preserve"> 5. "Атамекен ауылдық округі әкімінің аппараты" мемлекеттік мекемесінің Ережесіне өзгерістер мен толықтырулар енгізу тәртібі</w:t>
      </w:r>
    </w:p>
    <w:bookmarkEnd w:id="73"/>
    <w:bookmarkStart w:name="z34" w:id="74"/>
    <w:p>
      <w:pPr>
        <w:spacing w:after="0"/>
        <w:ind w:left="0"/>
        <w:jc w:val="both"/>
      </w:pPr>
      <w:r>
        <w:rPr>
          <w:rFonts w:ascii="Times New Roman"/>
          <w:b w:val="false"/>
          <w:i w:val="false"/>
          <w:color w:val="000000"/>
          <w:sz w:val="28"/>
        </w:rPr>
        <w:t>
      25. "Атамекен ауылдық округі әкімінің аппараты" мемлекеттік мекемесінің Ережесіне өзгерістер мен толықтырулар енгізу Мұнайлы ауданы әкімдігінің қаулысымен жүргізіледі.</w:t>
      </w:r>
    </w:p>
    <w:bookmarkEnd w:id="74"/>
    <w:bookmarkStart w:name="z35" w:id="75"/>
    <w:p>
      <w:pPr>
        <w:spacing w:after="0"/>
        <w:ind w:left="0"/>
        <w:jc w:val="both"/>
      </w:pPr>
      <w:r>
        <w:rPr>
          <w:rFonts w:ascii="Times New Roman"/>
          <w:b w:val="false"/>
          <w:i w:val="false"/>
          <w:color w:val="000000"/>
          <w:sz w:val="28"/>
        </w:rPr>
        <w:t>
      26. "Атамекен ауылдық округі әкімінің аппараты" мемлекеттік мекемесінің Ережесіне өзгерістер мен толықтырулар Қазақстан Республикасының Заңнамасына сәйкес тіркеледі.</w:t>
      </w:r>
    </w:p>
    <w:bookmarkEnd w:id="75"/>
    <w:bookmarkStart w:name="z36" w:id="76"/>
    <w:p>
      <w:pPr>
        <w:spacing w:after="0"/>
        <w:ind w:left="0"/>
        <w:jc w:val="left"/>
      </w:pPr>
      <w:r>
        <w:rPr>
          <w:rFonts w:ascii="Times New Roman"/>
          <w:b/>
          <w:i w:val="false"/>
          <w:color w:val="000000"/>
        </w:rPr>
        <w:t xml:space="preserve"> 6. "Атамекен ауылдық округі әкімінің аппараты" мемлекеттік мекемесін қайта ұйымдастыру және тарату</w:t>
      </w:r>
    </w:p>
    <w:bookmarkEnd w:id="76"/>
    <w:bookmarkStart w:name="z37" w:id="77"/>
    <w:p>
      <w:pPr>
        <w:spacing w:after="0"/>
        <w:ind w:left="0"/>
        <w:jc w:val="both"/>
      </w:pPr>
      <w:r>
        <w:rPr>
          <w:rFonts w:ascii="Times New Roman"/>
          <w:b w:val="false"/>
          <w:i w:val="false"/>
          <w:color w:val="000000"/>
          <w:sz w:val="28"/>
        </w:rPr>
        <w:t>
      27. "Атамекен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