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08975" w14:textId="1808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19 қарашадағы № 16/166 "Мұнайлы ауданында әлеуметтік көмек мөлшерін, мұқтаж азаматтар санаттарының тізімін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аудандық мәслихатының 2015 жылғы 03 шілдедегі № 33/346 шешімі. Маңғыстау облысы Әділет департаментінде 2015 жылғы 23 шілдеде № 2780 болып тіркелді. Күші жойылды-Маңғыстау облысы Мұнайлы аудандық мәслихатының 2021 жылғы 16 сәуірдегі № 3/21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Мұнайлы аудандық мәслихатының 16.04.2021 </w:t>
      </w:r>
      <w:r>
        <w:rPr>
          <w:rFonts w:ascii="Times New Roman"/>
          <w:b w:val="false"/>
          <w:i w:val="false"/>
          <w:color w:val="ff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95-IV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№ 148,  </w:t>
      </w:r>
      <w:r>
        <w:rPr>
          <w:rFonts w:ascii="Times New Roman"/>
          <w:b w:val="false"/>
          <w:i w:val="false"/>
          <w:color w:val="000000"/>
          <w:sz w:val="28"/>
        </w:rPr>
        <w:t xml:space="preserve">"Ұлы Отан соғысының қатысушылары мен мүгедектеріне және соларға теңестірілген адамдарға берілетін жеңілдіктер мен оларды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1995 жылғы 28 сәуірдегі № 2247,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2005 жылғы 13 сәуірдегі № 39 Қазақстан Республикасының Зандарына, сонымен қатар </w:t>
      </w:r>
      <w:r>
        <w:rPr>
          <w:rFonts w:ascii="Times New Roman"/>
          <w:b w:val="false"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2013 жылғы 21 мамырдағы № 504, 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1941-1945 жылдардағы Ұлы Отан соғысындағы Жеңістің 70 жылдығын мерекелеуге дайындық және оны өткізу жөніндегі іс-шаралар жоспарын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2014 жылғы 16 қазандағы № 1105 Қазақстан Республикасы Үкіметінің қаулыларына сәйкес, Мұнайлы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Мұнайлы аудандық мәслихатының 2013 жылғы 19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16/166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"Мұнайлы ауданында әлеуметтік көмек мөлшерін, мұқтаж азаматтар санаттарының тізімін бекіту туралы" (Нормативтік құқықтық актілерді мемлекеттік тіркеу тізілімінде № 2320 болып тіркелген, 2013 жылғы 27 желтоқсандағы "Мұнайлы" газетінде жарияланған) шешіміне мынадай толықтыру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 жол жаңа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1113"/>
        <w:gridCol w:w="6028"/>
        <w:gridCol w:w="2467"/>
        <w:gridCol w:w="2187"/>
      </w:tblGrid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мамыр- Жеңіс күні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ардагерлерінің, соғыста қаза тапқан майдангерлердің отбасы мүшелері мен туыстарының батыр қалаларға және әскери Даңқ қалаларына, ТМД-на мүше мемлекеттердің аумағында шайқас болған жерлерге, сонымен бірге қазақстандық жауынгерлер жерленген жерлерге баруын қамтамасыз ету мақсатында өтінішін білдірген азаматтарға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  теңгеден артық емес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жылдың 1 қаңтарына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Мұнайлы аудандық мәслихаты аппаратының басшысы (А. Жанбуршина) осы шешімнің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Мұнайлы аудандық мәслихатының әлеуметтік мәселелер жөніндегі, заңдылық, құқық тәртібі, депутаттар өкілеттілігі және әдеп мәселелері жөніндегі тұрақты комиссиясына жүктелсін (комиссия төрайымы Г. Себепбаева).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Ю.Нокеров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Б.Назар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"Мұнайлы аудандық жұмыспен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 бағдарламалар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Ақниязова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шілде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"Мұнайлы аудандық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 м.а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А.Көшекбаева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шілде 2015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