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ad214" w14:textId="b1ad2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облысының орта білім беру ұйымдарында психологиялық қызметтің жұмыс істеу қағидасын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2015 жылғы 9 ақпандағы № 42 қаулысы. Қостанай облысының Әділет департаментінде 2015 жылғы 12 наурызда № 5417 болып тіркелді. Күші жойылды - Қостанай облысы әкімдігінің 2022 жылғы 4 қарашадағы № 486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әкімдігінің 04.11.2022 </w:t>
      </w:r>
      <w:r>
        <w:rPr>
          <w:rFonts w:ascii="Times New Roman"/>
          <w:b w:val="false"/>
          <w:i w:val="false"/>
          <w:color w:val="ff0000"/>
          <w:sz w:val="28"/>
        </w:rPr>
        <w:t>№ 486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жергiлiктi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2007 жылғы 27 шілдедегі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24-7) тармақшасына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облысының орта білім беру ұйымдарында психологиялық қызметтің қоса беріліп отырған жұмыс істеу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алғашқы ресми жарияланған күнінен кейін күнтізбелік он күн өткен соң қолданысқа енгізіледі.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Садуақасов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Әкімдіктің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2015 жылғы 9 ақпандағы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42 қаулысымен бекітілді</w:t>
                  </w:r>
                </w:p>
              </w:tc>
            </w:tr>
          </w:tbl>
          <w:p/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облысының орта білім беру ұйымдарында психологиялық қызметтің жұмыс істеу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облысының орта білім беру ұйымдарында психологиялық қызметтің жұмыс істеуінің осы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Қағидалар) Қостанай облысының орта білім беру ұйымдарында психологиялық қызметтің жұмысын (бұдан әрі – Психологиялық қызмет) реттейді.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Психологиялық қызмет көрсету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Конституциясы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2007 жылғы 27 шілдедегі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, Бала құқықтары туралы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конвенция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осы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Қағидалар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жүзеге асырылады.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Психологиялық қызметтің құрылымы білім беру ұйымдарының тұрпатына, түріне және қажеттілігіне, педагог-психологтар штатының бірлік санына қарай айқындалады.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Психологиялық қызметтің құрамына білім беру ұйымының басшысы, оның қызметін ұйымдастыратын және бақылайтын басшының тәрбие жұмыстары жөніндегі орынбасары, сондай-ақ сынып жетекшілігін жүзеге асыратын педагогтар, педагог-психологтар мен әлеуметтік педагогтар кіреді. Психологиялық қызметтің құрамына келісім бойынша медициналық қызметкерлер, ішкі істер органдарының қызметкерлері мен ата-аналар комитетінің өкілдері енгізілуі мүмкін.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Қостанай облысы әкімдігінің 25.06.2015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Психологиялық қызметтің мақсаттары мен міндеттері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Психологиялық қызметтің мақсаты – білім беру ұйымдарында білім алушылардың психикалық және психологиялық денсаулығын сақтау, қолайлы әлеуметтік-психологиялық жағдай жасау және оқу-тәрбиелеу үдерісіне қатысушыларға психологиялық-педагогикалық қолдау көрсету.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Психологиялық қызметтің міндеттері: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білім алушылардың тұлғалық және зияткерлік дамуына ықпал ету, өзін-өзі тәрбиелеу және өзін-өзі дамыту қабылетін қалыптастыру;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білім алушыларға ақпараттық қоғамның жылдам дамуында олардың табысты әлеуметтенуіне психологиялық тұрғыдан жәрдем көрсету;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білім алушылардың тұлғасын психологиялық-педагогикалық зерделеу негізінде әрбір білім алушыны жеке тұрғыдан қамтамасыз ету;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психологиялық диагностиканы жүргізу және білім алушылардың шығармашылық әлеуетін дамыту;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психологиялық қиыншылықтар мен білім алушылардың проблемаларын шешу бойынша психологиялық түзету жұмыстарын жүзеге асыру;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білім алушылардың психикалық денсаулығын сақтау;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психологиялық-педагогикалық проблемаларды шешуде және оқу-тәрбие жұмыстарының қолайлы әдістерін таңдауда ата-аналар мен педагогтерге (немесе оларлы ауыстыратын тұлғаларға) консультациялық көмек көрсету;</w:t>
      </w:r>
    </w:p>
    <w:bookmarkEnd w:id="17"/>
    <w:bookmarkStart w:name="z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оқу тоқсанында тестілеуді кемінде 1 рет жүйелі түрде өткізу арқылы кәмелетке толмағандарда өзіне-өзі қол жұмсауға деген психологиялық бейімділіктерін, сондай-ақ бейәлеуметтік бейімділіктерін (құқық бұзушылыққа деген бейімділік, спирт ішімдіктерін, есірткі құралдарын пайдалану, құқық бұзушылық жасау) анықтау және олардың алдын алу;</w:t>
      </w:r>
    </w:p>
    <w:bookmarkEnd w:id="18"/>
    <w:bookmarkStart w:name="z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өзіне-өзі қол жұмсау және олардың әрекет етуінің алдын алу мақсатында өзіне-өзі қол жұмсауға бейім кәмелетке толмағандарға, сондай-ақ олардың ата-аналарына (немесе оларды ауыстыратын тұлғаларға) психологиялық көмек көрсету.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6-тармаққа өзгерістер енгізілді - Қостанай облысы әкімдігінің 25.06.2015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Психологиялық қызмет жұмысының негізгі нысаналы топтары: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аутодеструктивті мінез-құлыққа (өзіне-өзі қол жұмсауға) бейім немесе бұрын өзіне-өзі қол жұмсаған;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психобелсенді заттарды, спирт ішімдіктерін, есірткі заттарын пайдаланатын немесе пайдалануға бейім;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құқық бұзушылық жасауға бейім, сондай-ақ ішкі істер органдарында есепте тұрған;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әлеуметтік қолайсыз отбасылардан шыққан;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толық емес отбасыларда тәрбиеленіп жатқан;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өзіне-өзі қол жұмсаған немесе өзіне-өзі қол жұмсауға әрекет еткен жақын туыстары немесе достары;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өзіне-өзі жұмсауға бағытталған интернет-ресурстардың қоғамдық топтарына кіретін және тіркелген;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тестілеу нәтижелері мен өмірлік жағдайларға сәйкес өзге де оқушылар болып табылады.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Ереже 6-1-тармақпен толықтырылды - Қостанай облысы әкімдігінің 25.06.2015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Психологиялық қызмет жұмысының негізгі бағыттары мен мазмұны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Психологиялық қызмет өз қызметін: психодиагностикалық, консультациялық, ағартушылық-профилактикалық, түзету-дамытушылық бағыттар бойынша жүзеге асырады.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Психодиагностикалық бағыттар: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олардың психикалық дамуын айқындау мақсатында білім алушыларды психологиялық диагностикалау;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білім алушылардың бейімделуі, дамуы мен әлеуметтенуі мақсатында оларды кешенді психологиялық тексеру;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білім алушылардың қабылеттілігі, қызығушылығы және икемділігін психологиялық диагностикалау;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психологиялық диагностиканың қорытындысы бойынша тұжырымдамалар мен ұсыныстарды дайындау;</w:t>
      </w:r>
    </w:p>
    <w:bookmarkEnd w:id="27"/>
    <w:bookmarkStart w:name="z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өзіне-өзі қол жұмсау бағытындағы интернет-ресурстарды анықтау мақсатында прокуратура органдарын хабардар ете отырып, әлеуметтік желілерге мониторинг жүргізу;</w:t>
      </w:r>
    </w:p>
    <w:bookmarkEnd w:id="28"/>
    <w:bookmarkStart w:name="z7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өзіне-өзі қол жұмсау бағытындағы интернет-ресурстардың қоғамдық топтарына білім алушылардың кіруі және тіркеу фактілерін анықтау, ата-аналарды (оларды ауыстыратын тұлғаларды) хабардар ету және осындай білім алушыларға психологиялық көмек көрсету.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8-тармаққа өзгерістер енгізілді - Қостанай облысы әкімдігінің 25.06.2015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Консультациялық бағыттар: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білім алушыларға, ата-аналар (немесе оларды ауыстыратын тұлғаларға) мен педагогтерге олардың сұранысы бойынша консультация беру;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білім алушыларға, ата-аналар (немесе оларды ауыстыратын тұлғаларға) мен педагогтерге жеке тұлғалық, кәсіптік өзін-өзі айқындау проблемалары және қоршаған ортамен өзара қарым-қатынастар бойынша жеке консультация жүргізу;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күйзелістік, жанжалдық, қатты эмоционалды күйзелістік жағдайда болып табылатын білім алушыларға психологиялық қолдау көрсету;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тұлғааралық және топаралық жанжалдарды шешуде делдалдық жұмыстарды ұйымдастыру.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Ағартушылық-профилактикалық бағыттар: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білім алушылар мен педагогтердің өзін-өзі айқындауына, кәсіптік өсуіне ықпал ету;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білім алушылардың бейімсізділігін алдын алу;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әдістемелік пен педагогикалық кеңестің және медициналық-психологиялық-педагогикалық консилиумдарының жұмысына ықпал ету;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педагог-психологтың және кең көлемде талап етілетін мамандардың кәсіптік құзыреттілігі, функционалдық міндеттері шеңберінен шығатын проблемаларды шешу бойынша (дәрігерлерге, дефектологтарға, логопедттерге, тифлопедагогтарға және басқа) аралас-мамандармен өзара жұмыс жүргізу.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Түзету-дамытушылық бағыттар: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психологиялық-педагогикалық тренингтер өткізу;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білім алушылар мен педагогтердің тұлғалық, зияткерлік, эмоционалды-жігерлік, шығармашылық даму үйлесімділігі бойынша психологиялық түзету және дамыту сабақтарын ұйымдастыру.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Психологиялық қызмет жеке немесе топтық негізде білім алушыларға, олардың ата-аналарына (немесе оларды ауыстыратын тұлғаларға) және педагог қызметкерлерге жұмыстың диагностикалық, дамытушылық, түзету және профилактикалық түрлері кешенін жүргізу үшін жекелеген ғимараттарға орналасқан және қажетті жағдайлармен қамтамасыз етілген педагог-психолог кабинеті базасында жұмыс істейді.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Психологиялық қызметтің жұмысы әкімшілікпен, педагогикалық ұжыммен, медициналық қызметкерлермен, психологиялық-медициналық-педагогикалық консультациялармен, ата-аналармен (немесе оларды ауыстыратын тұлғалармен) тығыз байланыста жүзеге асырылатын болады.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Білім беру ұйымдарында психологиялық қызметтің жұмысын білім беру ұйымының басшысы үйлестіреді.</w:t>
      </w:r>
    </w:p>
    <w:bookmarkEnd w:id="45"/>
    <w:bookmarkStart w:name="z4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Педагог-психологтың құқықтары мен міндеттері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Педагог-психологтың құқықтары: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білім беру ұйымының тұрпатына, түріне және қажеттілігіне, сондай-ақ білім бөлімі мен басқармасының ұсыныстарына сәйкес қызметтің басым бағыттарын таңдау;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білім алушылармен, олардың ата-аналарымен (немесе оларды ауыстыратын тұлғалармен) және педагогтармен психодиагностикалық, консультациялық, түзету-дамытушылық, ағартушылық-профилактикалық, ұйымдастырушылық-педагогикалық жұмыстардың нысанын және әдісін таңдау;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кәсіптік міндеттерді шешу жолдары мен құралдарын таңдау, жұмыстардың әртүрлі түрлерін өткізудің кезектілігін белгілеу;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оқу-тәрбие үдерісін ұйымдастыру бойынша құжаттамалармен, мектептің білім алушылары мен педагог қызметкерлерінің жеке істерімен танысу;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кәсіптік міндеттерді орындауға байланысты дербес пәндер бойынша біліктілікті арттыру және жетілдіру жүйесінде мерзімдік даярлаудан (қайта даярлаудан) өту;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білім алушылардың бейәлеуметтік іс-әрекеті мен өзіне-өзі қол жұмсаушылыққа бейімділігін ескерту және оларды уақытында түзетуді жүзеге асыру;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өзінің кәсіби құзыреттілігі мен лауазымдық міндеттері шегінде мәселелерді қарастыру және шешімдерді қабылдау;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өзінің құзыреттілігі шегінде әдістемелік және педагогикалық кеңестердің, әдістемелік бірлестіктердің (кафедралардың), медициналық-психологиялық-педагогикалық консилиумдардың жұмысына қатысу;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Психологиялық қызметтің жұмысын жетілдіру мәселесі бойынша білім беру органдарына ұсыныспен шығу.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15-тармаққа өзгеріс енгізілді - Қостанай облысы әкімдігінің 25.06.2015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Педагог-психолог міндетті: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білім алушылардың психикалық және психологиялық денсаулығын сақтауға бағытталған кәсіптік қызметті жүзеге асыруға;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жалпы әлеуметтік, практикалық, жастық және педагогикалық психологияда психологиялық ғылымның жаңа жетістіктерімен танысады, жұмыста диагностикалық, дамытушылық, әлеуметтік-психологиялық, түзету және профилактикалық жұмыстардың заманауи ғылыми-негізделген әдістемелерін ішінара қолдануға;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кәсіптік құпияны жария етпеуге, диагностикалық және консультациялық жұмыс нәтижесінде алынған мәліметтерді, егер олармен танысу білім алушыға немесе оның айналасындағыларға зиян келтірсе, сондай-ақ егер сыналатындарды тексеру нәтижелерінің анонимдік кепілдіктер берілген жағдайда таратпауға;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білім алушыларға, олардың ата-аналарына (немесе оларды ауыстыратын тұлғаларға), педагогтерге жеке, кәсіптік және басқа да мәселелерді шешуде психологиялық көмек көрсетуге және қолдауға;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тиісті біліктілік санатына аттестациядан өтуге және оны аттестациядан ойдағыдай өткен жағдайда алуға;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білім алушылардың бейәлеуметтік әрекеттерінің алдын алуға және оларды уақытылы түзетуді жүзеге асыруға;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білім беру ұйымдарында қарым-қатынастарды үйлестіруді қалыптастыруға және білім алушылардың әлеуметтік бейімсіздіктің және аутодеструктивті мінез-құлқы туындауының алдын алу бойынша іс-шараларды жүзеге асыруға;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білім алушыларды, олардың ата-аналарын (немесе оларды ауыстыратын тұлғаларды) және педагогтерді психологиялық мәдениетке қалыптастыруға және дамытуға;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Қағидаларға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Психологиялық қызметтің жұмыс істеу құжаттамасын жүргізуге;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жедел түрде кәмелетке толмағандарда өзіне-өзі қол жұмсау және оларды болғызбау бойынша бірлескен шаралар қабылдау үшін қобалжушылықтың жоғары деңгейі мен өзіне-өзі қол жұмсаушылық бейімділігін анықтау туралы ата-аналарын (немесе оларды ауыстыратын тұлғаларды) және сынып жетекшісін хабардар ету;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кәмелетке толмағандарда өзіне-өзі қол жұмсаушылыққа бейімдеуді анықтау әдістері мен нысандарын оларды түзету және толықтыру бойынша ұсыныстар енгізумен жетілдіру.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16-тармаққа өзгерістер енгізілді - Қостанай облысы әкімдігінің 25.06.2015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16-1. Жүктелген міндеттерді орындамаған немесе дұрыс орындамағаны үшін басшы, басшының орынбасары, педагог-психолог заңмен белгіленген жауапкершілік алады.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Ереже 16-1-тармақпен толықтырылды - Қостанай облысы әкімдігінің 25.06.2015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Психологиялық қызметтің жұмыс істеу құжаттамасы</w:t>
      </w:r>
    </w:p>
    <w:bookmarkEnd w:id="70"/>
    <w:bookmarkStart w:name="z6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Психологиялық қызметте мынадай құжаттамалар болуы керек:</w:t>
      </w:r>
    </w:p>
    <w:bookmarkEnd w:id="71"/>
    <w:bookmarkStart w:name="z7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Психологиялық қызметтің жұмысын ұйымдастыру қағидалары;</w:t>
      </w:r>
    </w:p>
    <w:bookmarkEnd w:id="72"/>
    <w:bookmarkStart w:name="z7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білім беру ұйымының басшысымен бекітілген педагог-психологтың перспективалық жұмыс жоспары;</w:t>
      </w:r>
    </w:p>
    <w:bookmarkEnd w:id="73"/>
    <w:bookmarkStart w:name="z7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психологиялық қызметтің жұмыс түрлерін (психодиагностикалар, дамыту, түзету, ағартушылық, сараптамалық, әдістемелік жұмыстарды, жеке және топтық консультация беру, психологиялық қызметке сұраныс беру) есепке алуды тіркеу журналы;</w:t>
      </w:r>
    </w:p>
    <w:bookmarkEnd w:id="74"/>
    <w:bookmarkStart w:name="z7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психологиялық диагностикалау бағдарламаларын, психологиялық тренингтерді, дамыту және түзету жұмыстары;</w:t>
      </w:r>
    </w:p>
    <w:bookmarkEnd w:id="75"/>
    <w:bookmarkStart w:name="z7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білім алушылардың психологиялық дамуының жеке карталарын, топтық психологиялық портреттерін;</w:t>
      </w:r>
    </w:p>
    <w:bookmarkEnd w:id="76"/>
    <w:bookmarkStart w:name="z7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психологиялық сабақтардың, тренингтердің, психодиагностикалық әдістемелердің және психологиялық жұмыстың басқа да нысандарының әдістемелік әзірлемелері;</w:t>
      </w:r>
    </w:p>
    <w:bookmarkEnd w:id="77"/>
    <w:bookmarkStart w:name="z7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Психологиялық қызметтің жұмысы туралы талдамалық есептері (жарты жылдағы, оқу жылы);</w:t>
      </w:r>
    </w:p>
    <w:bookmarkEnd w:id="78"/>
    <w:bookmarkStart w:name="z7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психологиялық тексерудің нәтижелері, қорытындылары.</w:t>
      </w:r>
    </w:p>
    <w:bookmarkEnd w:id="7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